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16B9" w14:textId="2FA469B3" w:rsidR="002E2DD0" w:rsidRPr="00C91647" w:rsidRDefault="00252D87" w:rsidP="00E14ADB">
      <w:pPr>
        <w:rPr>
          <w:rFonts w:eastAsiaTheme="majorEastAsia" w:cs="Arial"/>
          <w:b/>
          <w:bCs/>
          <w:sz w:val="22"/>
          <w:szCs w:val="22"/>
        </w:rPr>
      </w:pPr>
      <w:r>
        <w:rPr>
          <w:rFonts w:eastAsiaTheme="majorEastAsia" w:cs="Arial"/>
          <w:b/>
          <w:bCs/>
          <w:sz w:val="22"/>
          <w:szCs w:val="22"/>
        </w:rPr>
        <w:t>WIJZIGINGSFORMULIER</w:t>
      </w:r>
      <w:r w:rsidR="00C47C19" w:rsidRPr="00C91647">
        <w:rPr>
          <w:rFonts w:eastAsiaTheme="majorEastAsia" w:cs="Arial"/>
          <w:b/>
          <w:bCs/>
          <w:sz w:val="22"/>
          <w:szCs w:val="22"/>
        </w:rPr>
        <w:t xml:space="preserve"> LIDMAATSCHAP VAN DE VERENIGING</w:t>
      </w:r>
    </w:p>
    <w:p w14:paraId="79551DA9" w14:textId="2C27D943" w:rsidR="00C47C19" w:rsidRDefault="00C47C19" w:rsidP="00E14ADB">
      <w:pPr>
        <w:rPr>
          <w:rFonts w:eastAsiaTheme="majorEastAsia" w:cs="Arial"/>
          <w:sz w:val="22"/>
          <w:szCs w:val="22"/>
        </w:rPr>
      </w:pPr>
    </w:p>
    <w:p w14:paraId="0FC6B164" w14:textId="77777777" w:rsidR="00C91647" w:rsidRPr="00C91647" w:rsidRDefault="00C91647" w:rsidP="00E14ADB">
      <w:pPr>
        <w:rPr>
          <w:rFonts w:eastAsiaTheme="majorEastAsia" w:cs="Arial"/>
          <w:sz w:val="22"/>
          <w:szCs w:val="22"/>
        </w:rPr>
      </w:pPr>
    </w:p>
    <w:p w14:paraId="64DB341F" w14:textId="6B23C903" w:rsidR="00C47C19" w:rsidRDefault="00D70D69" w:rsidP="00E14ADB">
      <w:pPr>
        <w:rPr>
          <w:rFonts w:eastAsiaTheme="majorEastAsia" w:cs="Arial"/>
          <w:sz w:val="22"/>
          <w:szCs w:val="22"/>
        </w:rPr>
      </w:pPr>
      <w:r>
        <w:rPr>
          <w:rFonts w:eastAsiaTheme="majorEastAsia" w:cs="Arial"/>
          <w:sz w:val="22"/>
          <w:szCs w:val="22"/>
        </w:rPr>
        <w:t xml:space="preserve">Ik, </w:t>
      </w:r>
      <w:r w:rsidR="00C47C19" w:rsidRPr="00C91647">
        <w:rPr>
          <w:rFonts w:eastAsiaTheme="majorEastAsia" w:cs="Arial"/>
          <w:sz w:val="22"/>
          <w:szCs w:val="22"/>
        </w:rPr>
        <w:t>ondergetekende</w:t>
      </w:r>
      <w:r>
        <w:rPr>
          <w:rFonts w:eastAsiaTheme="majorEastAsia" w:cs="Arial"/>
          <w:sz w:val="22"/>
          <w:szCs w:val="22"/>
        </w:rPr>
        <w:t xml:space="preserve"> geef hierbij de volgende wijziging(en) door</w:t>
      </w:r>
      <w:r w:rsidR="00C47C19" w:rsidRPr="00C91647">
        <w:rPr>
          <w:rFonts w:eastAsiaTheme="majorEastAsia" w:cs="Arial"/>
          <w:sz w:val="22"/>
          <w:szCs w:val="22"/>
        </w:rPr>
        <w:t>:</w:t>
      </w:r>
    </w:p>
    <w:p w14:paraId="56E37106" w14:textId="6E73D39C" w:rsidR="00252D87" w:rsidRDefault="00252D87" w:rsidP="00E14ADB">
      <w:pPr>
        <w:rPr>
          <w:rFonts w:eastAsiaTheme="majorEastAsia" w:cs="Arial"/>
          <w:sz w:val="22"/>
          <w:szCs w:val="22"/>
        </w:rPr>
      </w:pPr>
    </w:p>
    <w:tbl>
      <w:tblPr>
        <w:tblStyle w:val="VNGtabelmiddenblauw"/>
        <w:tblW w:w="0" w:type="auto"/>
        <w:tblLook w:val="04A0" w:firstRow="1" w:lastRow="0" w:firstColumn="1" w:lastColumn="0" w:noHBand="0" w:noVBand="1"/>
      </w:tblPr>
      <w:tblGrid>
        <w:gridCol w:w="3397"/>
        <w:gridCol w:w="5771"/>
      </w:tblGrid>
      <w:tr w:rsidR="00D70D69" w:rsidRPr="00C91647" w14:paraId="04F4862E" w14:textId="77777777" w:rsidTr="001F076F">
        <w:trPr>
          <w:cnfStyle w:val="100000000000" w:firstRow="1" w:lastRow="0" w:firstColumn="0" w:lastColumn="0" w:oddVBand="0" w:evenVBand="0" w:oddHBand="0" w:evenHBand="0" w:firstRowFirstColumn="0" w:firstRowLastColumn="0" w:lastRowFirstColumn="0" w:lastRowLastColumn="0"/>
        </w:trPr>
        <w:tc>
          <w:tcPr>
            <w:tcW w:w="9168" w:type="dxa"/>
            <w:gridSpan w:val="2"/>
            <w:shd w:val="clear" w:color="auto" w:fill="C9EEFF" w:themeFill="accent3" w:themeFillTint="33"/>
          </w:tcPr>
          <w:p w14:paraId="6C654AD4" w14:textId="5AB66EA5" w:rsidR="00D70D69" w:rsidRPr="00C91647" w:rsidRDefault="00D70D69" w:rsidP="00E14ADB">
            <w:pPr>
              <w:rPr>
                <w:rFonts w:eastAsiaTheme="majorEastAsia" w:cs="Arial"/>
                <w:sz w:val="22"/>
                <w:szCs w:val="22"/>
              </w:rPr>
            </w:pPr>
            <w:r w:rsidRPr="00C91647">
              <w:rPr>
                <w:rFonts w:eastAsiaTheme="majorEastAsia" w:cs="Arial"/>
                <w:sz w:val="22"/>
                <w:szCs w:val="22"/>
              </w:rPr>
              <w:t>PERSOONSGEGEVENS</w:t>
            </w:r>
          </w:p>
        </w:tc>
      </w:tr>
      <w:tr w:rsidR="00C47C19" w:rsidRPr="00C91647" w14:paraId="32D6EA0E" w14:textId="77777777" w:rsidTr="00D70D69">
        <w:tc>
          <w:tcPr>
            <w:tcW w:w="3397" w:type="dxa"/>
          </w:tcPr>
          <w:p w14:paraId="33CC3A33" w14:textId="2A6F0FED" w:rsidR="00C47C19" w:rsidRPr="00C91647" w:rsidRDefault="00C47C19" w:rsidP="00E14ADB">
            <w:pPr>
              <w:rPr>
                <w:rFonts w:eastAsiaTheme="majorEastAsia" w:cs="Arial"/>
                <w:sz w:val="22"/>
                <w:szCs w:val="22"/>
              </w:rPr>
            </w:pPr>
            <w:r w:rsidRPr="00C91647">
              <w:rPr>
                <w:rFonts w:eastAsiaTheme="majorEastAsia" w:cs="Arial"/>
                <w:sz w:val="22"/>
                <w:szCs w:val="22"/>
              </w:rPr>
              <w:t>Geslacht</w:t>
            </w:r>
          </w:p>
        </w:tc>
        <w:tc>
          <w:tcPr>
            <w:tcW w:w="5771" w:type="dxa"/>
          </w:tcPr>
          <w:p w14:paraId="3CE185CD" w14:textId="77777777" w:rsidR="00C47C19" w:rsidRPr="00C91647" w:rsidRDefault="00C47C19" w:rsidP="00E14ADB">
            <w:pPr>
              <w:rPr>
                <w:rFonts w:eastAsiaTheme="majorEastAsia" w:cs="Arial"/>
                <w:sz w:val="22"/>
                <w:szCs w:val="22"/>
              </w:rPr>
            </w:pPr>
          </w:p>
        </w:tc>
      </w:tr>
      <w:tr w:rsidR="00C47C19" w:rsidRPr="00C91647" w14:paraId="79BA5E7C" w14:textId="77777777" w:rsidTr="00D70D69">
        <w:tc>
          <w:tcPr>
            <w:tcW w:w="3397" w:type="dxa"/>
          </w:tcPr>
          <w:p w14:paraId="79DDFA18" w14:textId="5083C4BA" w:rsidR="00C47C19" w:rsidRPr="00C91647" w:rsidRDefault="00C47C19" w:rsidP="00E14ADB">
            <w:pPr>
              <w:rPr>
                <w:rFonts w:eastAsiaTheme="majorEastAsia" w:cs="Arial"/>
                <w:sz w:val="22"/>
                <w:szCs w:val="22"/>
              </w:rPr>
            </w:pPr>
            <w:r w:rsidRPr="00C91647">
              <w:rPr>
                <w:rFonts w:eastAsiaTheme="majorEastAsia" w:cs="Arial"/>
                <w:sz w:val="22"/>
                <w:szCs w:val="22"/>
              </w:rPr>
              <w:t>Voorletters</w:t>
            </w:r>
          </w:p>
        </w:tc>
        <w:tc>
          <w:tcPr>
            <w:tcW w:w="5771" w:type="dxa"/>
          </w:tcPr>
          <w:p w14:paraId="53D050D8" w14:textId="77777777" w:rsidR="00C47C19" w:rsidRPr="00C91647" w:rsidRDefault="00C47C19" w:rsidP="00E14ADB">
            <w:pPr>
              <w:rPr>
                <w:rFonts w:eastAsiaTheme="majorEastAsia" w:cs="Arial"/>
                <w:sz w:val="22"/>
                <w:szCs w:val="22"/>
              </w:rPr>
            </w:pPr>
          </w:p>
        </w:tc>
      </w:tr>
      <w:tr w:rsidR="00C47C19" w:rsidRPr="00C91647" w14:paraId="5CADD8FA" w14:textId="77777777" w:rsidTr="00D70D69">
        <w:tc>
          <w:tcPr>
            <w:tcW w:w="3397" w:type="dxa"/>
          </w:tcPr>
          <w:p w14:paraId="7DC7AA16" w14:textId="7B815E1B" w:rsidR="00C47C19" w:rsidRPr="00C91647" w:rsidRDefault="00C47C19" w:rsidP="00E14ADB">
            <w:pPr>
              <w:rPr>
                <w:rFonts w:eastAsiaTheme="majorEastAsia" w:cs="Arial"/>
                <w:sz w:val="22"/>
                <w:szCs w:val="22"/>
              </w:rPr>
            </w:pPr>
            <w:r w:rsidRPr="00C91647">
              <w:rPr>
                <w:rFonts w:eastAsiaTheme="majorEastAsia" w:cs="Arial"/>
                <w:sz w:val="22"/>
                <w:szCs w:val="22"/>
              </w:rPr>
              <w:t>Achternaam</w:t>
            </w:r>
          </w:p>
        </w:tc>
        <w:tc>
          <w:tcPr>
            <w:tcW w:w="5771" w:type="dxa"/>
          </w:tcPr>
          <w:p w14:paraId="6FD515AF" w14:textId="77777777" w:rsidR="00C47C19" w:rsidRPr="00C91647" w:rsidRDefault="00C47C19" w:rsidP="00E14ADB">
            <w:pPr>
              <w:rPr>
                <w:rFonts w:eastAsiaTheme="majorEastAsia" w:cs="Arial"/>
                <w:sz w:val="22"/>
                <w:szCs w:val="22"/>
              </w:rPr>
            </w:pPr>
          </w:p>
        </w:tc>
      </w:tr>
      <w:tr w:rsidR="00C47C19" w:rsidRPr="00C91647" w14:paraId="3DA1DE83" w14:textId="77777777" w:rsidTr="00D70D69">
        <w:tc>
          <w:tcPr>
            <w:tcW w:w="3397" w:type="dxa"/>
          </w:tcPr>
          <w:p w14:paraId="1469D926" w14:textId="2305DC86" w:rsidR="00C47C19" w:rsidRPr="00C91647" w:rsidRDefault="00C47C19" w:rsidP="00E14ADB">
            <w:pPr>
              <w:rPr>
                <w:rFonts w:eastAsiaTheme="majorEastAsia" w:cs="Arial"/>
                <w:sz w:val="22"/>
                <w:szCs w:val="22"/>
              </w:rPr>
            </w:pPr>
            <w:r w:rsidRPr="00C91647">
              <w:rPr>
                <w:rFonts w:eastAsiaTheme="majorEastAsia" w:cs="Arial"/>
                <w:sz w:val="22"/>
                <w:szCs w:val="22"/>
              </w:rPr>
              <w:t>Roepnaam</w:t>
            </w:r>
          </w:p>
        </w:tc>
        <w:tc>
          <w:tcPr>
            <w:tcW w:w="5771" w:type="dxa"/>
          </w:tcPr>
          <w:p w14:paraId="3BBC309E" w14:textId="77777777" w:rsidR="00C47C19" w:rsidRPr="00C91647" w:rsidRDefault="00C47C19" w:rsidP="00E14ADB">
            <w:pPr>
              <w:rPr>
                <w:rFonts w:eastAsiaTheme="majorEastAsia" w:cs="Arial"/>
                <w:sz w:val="22"/>
                <w:szCs w:val="22"/>
              </w:rPr>
            </w:pPr>
          </w:p>
        </w:tc>
      </w:tr>
    </w:tbl>
    <w:p w14:paraId="2B96F471" w14:textId="7DB31EBF" w:rsidR="00110CE3" w:rsidRDefault="00110CE3" w:rsidP="00E14ADB">
      <w:pPr>
        <w:rPr>
          <w:rFonts w:eastAsiaTheme="majorEastAsia" w:cs="Arial"/>
          <w:sz w:val="22"/>
          <w:szCs w:val="22"/>
        </w:rPr>
      </w:pPr>
    </w:p>
    <w:tbl>
      <w:tblPr>
        <w:tblStyle w:val="VNGtabelmiddenblauw"/>
        <w:tblW w:w="0" w:type="auto"/>
        <w:tblLook w:val="04A0" w:firstRow="1" w:lastRow="0" w:firstColumn="1" w:lastColumn="0" w:noHBand="0" w:noVBand="1"/>
      </w:tblPr>
      <w:tblGrid>
        <w:gridCol w:w="421"/>
        <w:gridCol w:w="8747"/>
      </w:tblGrid>
      <w:tr w:rsidR="00A44FD2" w14:paraId="6170D7F5" w14:textId="77777777" w:rsidTr="008454B3">
        <w:trPr>
          <w:cnfStyle w:val="100000000000" w:firstRow="1" w:lastRow="0" w:firstColumn="0" w:lastColumn="0" w:oddVBand="0" w:evenVBand="0" w:oddHBand="0" w:evenHBand="0" w:firstRowFirstColumn="0" w:firstRowLastColumn="0" w:lastRowFirstColumn="0" w:lastRowLastColumn="0"/>
        </w:trPr>
        <w:tc>
          <w:tcPr>
            <w:tcW w:w="9168" w:type="dxa"/>
            <w:gridSpan w:val="2"/>
            <w:shd w:val="clear" w:color="auto" w:fill="C9EEFF" w:themeFill="accent3" w:themeFillTint="33"/>
          </w:tcPr>
          <w:p w14:paraId="10FD5349" w14:textId="38A1911C" w:rsidR="00A44FD2" w:rsidRDefault="007E3D01" w:rsidP="00E14ADB">
            <w:pPr>
              <w:rPr>
                <w:rFonts w:eastAsiaTheme="majorEastAsia" w:cs="Arial"/>
                <w:sz w:val="22"/>
                <w:szCs w:val="22"/>
              </w:rPr>
            </w:pPr>
            <w:r>
              <w:rPr>
                <w:rFonts w:eastAsiaTheme="majorEastAsia" w:cs="Arial"/>
                <w:sz w:val="22"/>
                <w:szCs w:val="22"/>
              </w:rPr>
              <w:t xml:space="preserve">VERHUIZING </w:t>
            </w:r>
            <w:r w:rsidR="00A44FD2" w:rsidRPr="007E3D01">
              <w:rPr>
                <w:rFonts w:eastAsiaTheme="majorEastAsia" w:cs="Arial"/>
                <w:b w:val="0"/>
                <w:bCs/>
                <w:i/>
                <w:iCs/>
                <w:sz w:val="22"/>
                <w:szCs w:val="22"/>
              </w:rPr>
              <w:t>A.u.b. aankruisen wat van toepassing is:</w:t>
            </w:r>
          </w:p>
        </w:tc>
      </w:tr>
      <w:tr w:rsidR="00A44FD2" w14:paraId="5AB79DA8" w14:textId="77777777" w:rsidTr="00A44FD2">
        <w:tc>
          <w:tcPr>
            <w:tcW w:w="421" w:type="dxa"/>
          </w:tcPr>
          <w:p w14:paraId="4119B3EF" w14:textId="77777777" w:rsidR="00A44FD2" w:rsidRDefault="00A44FD2" w:rsidP="00E14ADB">
            <w:pPr>
              <w:rPr>
                <w:rFonts w:eastAsiaTheme="majorEastAsia" w:cs="Arial"/>
                <w:sz w:val="22"/>
                <w:szCs w:val="22"/>
              </w:rPr>
            </w:pPr>
          </w:p>
        </w:tc>
        <w:tc>
          <w:tcPr>
            <w:tcW w:w="8747" w:type="dxa"/>
          </w:tcPr>
          <w:p w14:paraId="1218C12D" w14:textId="2A784FAF" w:rsidR="00A44FD2" w:rsidRDefault="00A44FD2" w:rsidP="00E14ADB">
            <w:pPr>
              <w:rPr>
                <w:rFonts w:eastAsiaTheme="majorEastAsia" w:cs="Arial"/>
                <w:sz w:val="22"/>
                <w:szCs w:val="22"/>
              </w:rPr>
            </w:pPr>
            <w:r>
              <w:rPr>
                <w:rFonts w:eastAsiaTheme="majorEastAsia" w:cs="Arial"/>
                <w:sz w:val="22"/>
                <w:szCs w:val="22"/>
              </w:rPr>
              <w:t xml:space="preserve">Ik ben van baan veranderd en wens mijn lidmaatschap van de </w:t>
            </w:r>
            <w:proofErr w:type="spellStart"/>
            <w:r>
              <w:rPr>
                <w:rFonts w:eastAsiaTheme="majorEastAsia" w:cs="Arial"/>
                <w:sz w:val="22"/>
                <w:szCs w:val="22"/>
              </w:rPr>
              <w:t>VvG</w:t>
            </w:r>
            <w:proofErr w:type="spellEnd"/>
            <w:r>
              <w:rPr>
                <w:rFonts w:eastAsiaTheme="majorEastAsia" w:cs="Arial"/>
                <w:sz w:val="22"/>
                <w:szCs w:val="22"/>
              </w:rPr>
              <w:t xml:space="preserve"> te beëindigen</w:t>
            </w:r>
            <w:r w:rsidR="00BD50D8">
              <w:rPr>
                <w:rFonts w:eastAsiaTheme="majorEastAsia" w:cs="Arial"/>
                <w:sz w:val="22"/>
                <w:szCs w:val="22"/>
              </w:rPr>
              <w:t>.</w:t>
            </w:r>
          </w:p>
        </w:tc>
      </w:tr>
      <w:tr w:rsidR="00A44FD2" w14:paraId="2C46E5DF" w14:textId="77777777" w:rsidTr="00A44FD2">
        <w:tc>
          <w:tcPr>
            <w:tcW w:w="421" w:type="dxa"/>
          </w:tcPr>
          <w:p w14:paraId="51282CB8" w14:textId="77777777" w:rsidR="00A44FD2" w:rsidRDefault="00A44FD2" w:rsidP="00E14ADB">
            <w:pPr>
              <w:rPr>
                <w:rFonts w:eastAsiaTheme="majorEastAsia" w:cs="Arial"/>
                <w:sz w:val="22"/>
                <w:szCs w:val="22"/>
              </w:rPr>
            </w:pPr>
          </w:p>
        </w:tc>
        <w:tc>
          <w:tcPr>
            <w:tcW w:w="8747" w:type="dxa"/>
          </w:tcPr>
          <w:p w14:paraId="4437358C" w14:textId="77777777" w:rsidR="00A44FD2" w:rsidRDefault="00A44FD2" w:rsidP="00E14ADB">
            <w:pPr>
              <w:rPr>
                <w:rFonts w:eastAsiaTheme="majorEastAsia" w:cs="Arial"/>
                <w:sz w:val="22"/>
                <w:szCs w:val="22"/>
              </w:rPr>
            </w:pPr>
            <w:r>
              <w:rPr>
                <w:rFonts w:eastAsiaTheme="majorEastAsia" w:cs="Arial"/>
                <w:sz w:val="22"/>
                <w:szCs w:val="22"/>
              </w:rPr>
              <w:t>Ik ben van baan veranderd en wil mijn lidmaatschap meenemen naar de nieuwe organisatie.</w:t>
            </w:r>
          </w:p>
          <w:p w14:paraId="0D485DE6" w14:textId="21E70A01" w:rsidR="00A44FD2" w:rsidRDefault="00196055" w:rsidP="00E14ADB">
            <w:pPr>
              <w:rPr>
                <w:rFonts w:eastAsiaTheme="majorEastAsia" w:cs="Arial"/>
                <w:sz w:val="22"/>
                <w:szCs w:val="22"/>
              </w:rPr>
            </w:pPr>
            <w:r>
              <w:rPr>
                <w:rFonts w:eastAsiaTheme="majorEastAsia" w:cs="Arial"/>
                <w:b/>
                <w:bCs/>
                <w:sz w:val="22"/>
                <w:szCs w:val="22"/>
              </w:rPr>
              <w:t>Vul a.u.b. hieronder uw nieuwe gegevens in</w:t>
            </w:r>
            <w:r w:rsidR="00A44FD2">
              <w:rPr>
                <w:rFonts w:eastAsiaTheme="majorEastAsia" w:cs="Arial"/>
                <w:sz w:val="22"/>
                <w:szCs w:val="22"/>
              </w:rPr>
              <w:t xml:space="preserve"> </w:t>
            </w:r>
          </w:p>
        </w:tc>
      </w:tr>
    </w:tbl>
    <w:p w14:paraId="3237884F" w14:textId="0CD8FB8C" w:rsidR="00A44FD2" w:rsidRDefault="00A44FD2" w:rsidP="00E14ADB">
      <w:pPr>
        <w:rPr>
          <w:rFonts w:eastAsiaTheme="majorEastAsia" w:cs="Arial"/>
          <w:sz w:val="22"/>
          <w:szCs w:val="22"/>
        </w:rPr>
      </w:pPr>
    </w:p>
    <w:tbl>
      <w:tblPr>
        <w:tblStyle w:val="VNGtabelmiddenblauw"/>
        <w:tblW w:w="0" w:type="auto"/>
        <w:tblLook w:val="04A0" w:firstRow="1" w:lastRow="0" w:firstColumn="1" w:lastColumn="0" w:noHBand="0" w:noVBand="1"/>
      </w:tblPr>
      <w:tblGrid>
        <w:gridCol w:w="421"/>
        <w:gridCol w:w="8747"/>
      </w:tblGrid>
      <w:tr w:rsidR="000F1147" w14:paraId="275BBBDC" w14:textId="77777777" w:rsidTr="002C7092">
        <w:trPr>
          <w:cnfStyle w:val="100000000000" w:firstRow="1" w:lastRow="0" w:firstColumn="0" w:lastColumn="0" w:oddVBand="0" w:evenVBand="0" w:oddHBand="0" w:evenHBand="0" w:firstRowFirstColumn="0" w:firstRowLastColumn="0" w:lastRowFirstColumn="0" w:lastRowLastColumn="0"/>
        </w:trPr>
        <w:tc>
          <w:tcPr>
            <w:tcW w:w="9168" w:type="dxa"/>
            <w:gridSpan w:val="2"/>
            <w:shd w:val="clear" w:color="auto" w:fill="C9EEFF" w:themeFill="accent3" w:themeFillTint="33"/>
          </w:tcPr>
          <w:p w14:paraId="6C8437C0" w14:textId="77777777" w:rsidR="000F1147" w:rsidRDefault="000F1147" w:rsidP="002C7092">
            <w:pPr>
              <w:rPr>
                <w:rFonts w:eastAsiaTheme="majorEastAsia" w:cs="Arial"/>
                <w:sz w:val="22"/>
                <w:szCs w:val="22"/>
              </w:rPr>
            </w:pPr>
            <w:r>
              <w:rPr>
                <w:rFonts w:eastAsiaTheme="majorEastAsia" w:cs="Arial"/>
                <w:sz w:val="22"/>
                <w:szCs w:val="22"/>
              </w:rPr>
              <w:t xml:space="preserve">VERANDERING VAN FUNCTIE </w:t>
            </w:r>
            <w:r w:rsidRPr="007E3D01">
              <w:rPr>
                <w:rFonts w:eastAsiaTheme="majorEastAsia" w:cs="Arial"/>
                <w:b w:val="0"/>
                <w:bCs/>
                <w:i/>
                <w:iCs/>
                <w:sz w:val="22"/>
                <w:szCs w:val="22"/>
              </w:rPr>
              <w:t>A.u.b. aankruisen wat van toepassing is:</w:t>
            </w:r>
          </w:p>
        </w:tc>
      </w:tr>
      <w:tr w:rsidR="000F1147" w14:paraId="50D3BC78" w14:textId="77777777" w:rsidTr="002C7092">
        <w:tc>
          <w:tcPr>
            <w:tcW w:w="421" w:type="dxa"/>
          </w:tcPr>
          <w:p w14:paraId="0542AB2F" w14:textId="77777777" w:rsidR="000F1147" w:rsidRDefault="000F1147" w:rsidP="002C7092">
            <w:pPr>
              <w:rPr>
                <w:rFonts w:eastAsiaTheme="majorEastAsia" w:cs="Arial"/>
                <w:sz w:val="22"/>
                <w:szCs w:val="22"/>
              </w:rPr>
            </w:pPr>
          </w:p>
        </w:tc>
        <w:tc>
          <w:tcPr>
            <w:tcW w:w="8747" w:type="dxa"/>
          </w:tcPr>
          <w:p w14:paraId="69ADEFC1" w14:textId="77777777" w:rsidR="000F1147" w:rsidRDefault="000F1147" w:rsidP="002C7092">
            <w:pPr>
              <w:rPr>
                <w:rFonts w:eastAsiaTheme="majorEastAsia" w:cs="Arial"/>
                <w:sz w:val="22"/>
                <w:szCs w:val="22"/>
              </w:rPr>
            </w:pPr>
            <w:r>
              <w:rPr>
                <w:rFonts w:eastAsiaTheme="majorEastAsia" w:cs="Arial"/>
                <w:sz w:val="22"/>
                <w:szCs w:val="22"/>
              </w:rPr>
              <w:t xml:space="preserve">Ik ben veranderd van functie en wens mijn lidmaatschap van de </w:t>
            </w:r>
            <w:proofErr w:type="spellStart"/>
            <w:r>
              <w:rPr>
                <w:rFonts w:eastAsiaTheme="majorEastAsia" w:cs="Arial"/>
                <w:sz w:val="22"/>
                <w:szCs w:val="22"/>
              </w:rPr>
              <w:t>VvG</w:t>
            </w:r>
            <w:proofErr w:type="spellEnd"/>
            <w:r>
              <w:rPr>
                <w:rFonts w:eastAsiaTheme="majorEastAsia" w:cs="Arial"/>
                <w:sz w:val="22"/>
                <w:szCs w:val="22"/>
              </w:rPr>
              <w:t xml:space="preserve"> te beëindigen.</w:t>
            </w:r>
          </w:p>
        </w:tc>
      </w:tr>
      <w:tr w:rsidR="000F1147" w:rsidRPr="007E3D01" w14:paraId="5636587A" w14:textId="77777777" w:rsidTr="002C7092">
        <w:tc>
          <w:tcPr>
            <w:tcW w:w="421" w:type="dxa"/>
          </w:tcPr>
          <w:p w14:paraId="65F21D03" w14:textId="77777777" w:rsidR="000F1147" w:rsidRPr="007E3D01" w:rsidRDefault="000F1147" w:rsidP="002C7092">
            <w:pPr>
              <w:rPr>
                <w:rFonts w:eastAsiaTheme="majorEastAsia" w:cs="Arial"/>
                <w:b/>
                <w:bCs/>
                <w:sz w:val="22"/>
                <w:szCs w:val="22"/>
              </w:rPr>
            </w:pPr>
          </w:p>
        </w:tc>
        <w:tc>
          <w:tcPr>
            <w:tcW w:w="8747" w:type="dxa"/>
          </w:tcPr>
          <w:p w14:paraId="144FD8A1" w14:textId="77777777" w:rsidR="000F1147" w:rsidRPr="007E3D01" w:rsidRDefault="000F1147" w:rsidP="002C7092">
            <w:pPr>
              <w:rPr>
                <w:rFonts w:eastAsiaTheme="majorEastAsia" w:cs="Arial"/>
                <w:b/>
                <w:bCs/>
                <w:sz w:val="22"/>
                <w:szCs w:val="22"/>
              </w:rPr>
            </w:pPr>
            <w:r w:rsidRPr="007E3D01">
              <w:rPr>
                <w:rFonts w:eastAsiaTheme="majorEastAsia" w:cs="Arial"/>
                <w:b/>
                <w:bCs/>
                <w:sz w:val="22"/>
                <w:szCs w:val="22"/>
              </w:rPr>
              <w:t>Ik ben veranderd van functie en wil mijn lidmaatschap als volgt omzetten:</w:t>
            </w:r>
          </w:p>
        </w:tc>
      </w:tr>
      <w:tr w:rsidR="000F1147" w:rsidRPr="007E3D01" w14:paraId="47F30149" w14:textId="77777777" w:rsidTr="002C7092">
        <w:tc>
          <w:tcPr>
            <w:tcW w:w="421" w:type="dxa"/>
          </w:tcPr>
          <w:p w14:paraId="7DED1ECD" w14:textId="77777777" w:rsidR="000F1147" w:rsidRDefault="000F1147" w:rsidP="002C7092">
            <w:pPr>
              <w:rPr>
                <w:rFonts w:eastAsiaTheme="majorEastAsia" w:cs="Arial"/>
                <w:sz w:val="22"/>
                <w:szCs w:val="22"/>
              </w:rPr>
            </w:pPr>
          </w:p>
        </w:tc>
        <w:tc>
          <w:tcPr>
            <w:tcW w:w="8747" w:type="dxa"/>
          </w:tcPr>
          <w:p w14:paraId="0CC3A08D" w14:textId="77777777" w:rsidR="000F1147" w:rsidRPr="007E3D01" w:rsidRDefault="000F1147" w:rsidP="00DC2823">
            <w:pPr>
              <w:pStyle w:val="Lijstalinea"/>
              <w:numPr>
                <w:ilvl w:val="0"/>
                <w:numId w:val="5"/>
              </w:numPr>
              <w:rPr>
                <w:rFonts w:eastAsiaTheme="majorEastAsia" w:cs="Arial"/>
                <w:sz w:val="22"/>
                <w:szCs w:val="22"/>
              </w:rPr>
            </w:pPr>
            <w:r>
              <w:rPr>
                <w:rFonts w:eastAsiaTheme="majorEastAsia" w:cs="Arial"/>
                <w:sz w:val="22"/>
                <w:szCs w:val="22"/>
              </w:rPr>
              <w:t>Van geassocieerd lid naar gewoon lid</w:t>
            </w:r>
          </w:p>
        </w:tc>
      </w:tr>
      <w:tr w:rsidR="000F1147" w:rsidRPr="007E3D01" w14:paraId="4AB57D29" w14:textId="77777777" w:rsidTr="002C7092">
        <w:tc>
          <w:tcPr>
            <w:tcW w:w="421" w:type="dxa"/>
          </w:tcPr>
          <w:p w14:paraId="508532F9" w14:textId="77777777" w:rsidR="000F1147" w:rsidRDefault="000F1147" w:rsidP="002C7092">
            <w:pPr>
              <w:rPr>
                <w:rFonts w:eastAsiaTheme="majorEastAsia" w:cs="Arial"/>
                <w:sz w:val="22"/>
                <w:szCs w:val="22"/>
              </w:rPr>
            </w:pPr>
          </w:p>
        </w:tc>
        <w:tc>
          <w:tcPr>
            <w:tcW w:w="8747" w:type="dxa"/>
          </w:tcPr>
          <w:p w14:paraId="2101520D" w14:textId="77777777" w:rsidR="000F1147" w:rsidRPr="007E3D01" w:rsidRDefault="000F1147" w:rsidP="00DC2823">
            <w:pPr>
              <w:pStyle w:val="Lijstalinea"/>
              <w:numPr>
                <w:ilvl w:val="0"/>
                <w:numId w:val="5"/>
              </w:numPr>
              <w:rPr>
                <w:rFonts w:eastAsiaTheme="majorEastAsia" w:cs="Arial"/>
                <w:sz w:val="22"/>
                <w:szCs w:val="22"/>
              </w:rPr>
            </w:pPr>
            <w:r>
              <w:rPr>
                <w:rFonts w:eastAsiaTheme="majorEastAsia" w:cs="Arial"/>
                <w:sz w:val="22"/>
                <w:szCs w:val="22"/>
              </w:rPr>
              <w:t>Van gewoon lid naar geassocieerd lid</w:t>
            </w:r>
          </w:p>
        </w:tc>
      </w:tr>
      <w:tr w:rsidR="000F1147" w:rsidRPr="000F1147" w14:paraId="23FB77AD" w14:textId="77777777" w:rsidTr="002C7092">
        <w:tc>
          <w:tcPr>
            <w:tcW w:w="421" w:type="dxa"/>
          </w:tcPr>
          <w:p w14:paraId="2F8F6FD4" w14:textId="77777777" w:rsidR="000F1147" w:rsidRDefault="000F1147" w:rsidP="002C7092">
            <w:pPr>
              <w:rPr>
                <w:rFonts w:eastAsiaTheme="majorEastAsia" w:cs="Arial"/>
                <w:sz w:val="22"/>
                <w:szCs w:val="22"/>
              </w:rPr>
            </w:pPr>
          </w:p>
        </w:tc>
        <w:tc>
          <w:tcPr>
            <w:tcW w:w="8747" w:type="dxa"/>
          </w:tcPr>
          <w:p w14:paraId="2CC1DB01" w14:textId="77777777" w:rsidR="000F1147" w:rsidRPr="000F1147" w:rsidRDefault="000F1147" w:rsidP="002C7092">
            <w:pPr>
              <w:rPr>
                <w:rFonts w:eastAsiaTheme="majorEastAsia" w:cs="Arial"/>
                <w:b/>
                <w:bCs/>
                <w:sz w:val="22"/>
                <w:szCs w:val="22"/>
              </w:rPr>
            </w:pPr>
            <w:r w:rsidRPr="000F1147">
              <w:rPr>
                <w:rFonts w:eastAsiaTheme="majorEastAsia" w:cs="Arial"/>
                <w:b/>
                <w:bCs/>
                <w:sz w:val="22"/>
                <w:szCs w:val="22"/>
              </w:rPr>
              <w:t xml:space="preserve">Ik ben met pensioen, maar blijf wel werkzaamheden verrichten in het </w:t>
            </w:r>
            <w:proofErr w:type="spellStart"/>
            <w:r w:rsidRPr="000F1147">
              <w:rPr>
                <w:rFonts w:eastAsiaTheme="majorEastAsia" w:cs="Arial"/>
                <w:b/>
                <w:bCs/>
                <w:sz w:val="22"/>
                <w:szCs w:val="22"/>
              </w:rPr>
              <w:t>griffiersvak</w:t>
            </w:r>
            <w:proofErr w:type="spellEnd"/>
            <w:r w:rsidRPr="000F1147">
              <w:rPr>
                <w:rFonts w:eastAsiaTheme="majorEastAsia" w:cs="Arial"/>
                <w:b/>
                <w:bCs/>
                <w:sz w:val="22"/>
                <w:szCs w:val="22"/>
              </w:rPr>
              <w:t>:</w:t>
            </w:r>
          </w:p>
        </w:tc>
      </w:tr>
      <w:tr w:rsidR="000F1147" w:rsidRPr="000F1147" w14:paraId="7E3947F2" w14:textId="77777777" w:rsidTr="002C7092">
        <w:tc>
          <w:tcPr>
            <w:tcW w:w="421" w:type="dxa"/>
          </w:tcPr>
          <w:p w14:paraId="012AF82D" w14:textId="77777777" w:rsidR="000F1147" w:rsidRDefault="000F1147" w:rsidP="002C7092">
            <w:pPr>
              <w:rPr>
                <w:rFonts w:eastAsiaTheme="majorEastAsia" w:cs="Arial"/>
                <w:sz w:val="22"/>
                <w:szCs w:val="22"/>
              </w:rPr>
            </w:pPr>
          </w:p>
        </w:tc>
        <w:tc>
          <w:tcPr>
            <w:tcW w:w="8747" w:type="dxa"/>
          </w:tcPr>
          <w:p w14:paraId="687F7F08" w14:textId="77777777" w:rsidR="000F1147" w:rsidRPr="000F1147" w:rsidRDefault="000F1147" w:rsidP="00DC2823">
            <w:pPr>
              <w:pStyle w:val="Lijstalinea"/>
              <w:numPr>
                <w:ilvl w:val="0"/>
                <w:numId w:val="5"/>
              </w:numPr>
              <w:rPr>
                <w:rFonts w:eastAsiaTheme="majorEastAsia" w:cs="Arial"/>
                <w:sz w:val="22"/>
                <w:szCs w:val="22"/>
              </w:rPr>
            </w:pPr>
            <w:r>
              <w:rPr>
                <w:rFonts w:eastAsiaTheme="majorEastAsia" w:cs="Arial"/>
                <w:sz w:val="22"/>
                <w:szCs w:val="22"/>
              </w:rPr>
              <w:t>Ik blijf / wordt dan geassocieerd lid</w:t>
            </w:r>
          </w:p>
        </w:tc>
      </w:tr>
      <w:tr w:rsidR="000F1147" w:rsidRPr="000F1147" w14:paraId="280B73E3" w14:textId="77777777" w:rsidTr="002C7092">
        <w:tc>
          <w:tcPr>
            <w:tcW w:w="9168" w:type="dxa"/>
            <w:gridSpan w:val="2"/>
          </w:tcPr>
          <w:p w14:paraId="2AEDF6B1" w14:textId="77777777" w:rsidR="00DC2823" w:rsidRDefault="00DC2823" w:rsidP="00DC2823">
            <w:pPr>
              <w:rPr>
                <w:rFonts w:eastAsiaTheme="majorEastAsia" w:cs="Arial"/>
                <w:sz w:val="22"/>
                <w:szCs w:val="22"/>
              </w:rPr>
            </w:pPr>
            <w:r>
              <w:rPr>
                <w:rFonts w:eastAsiaTheme="majorEastAsia" w:cs="Arial"/>
                <w:sz w:val="22"/>
                <w:szCs w:val="22"/>
              </w:rPr>
              <w:t>(*) raadpleeg de tabel hieronder om uw soort lidmaatschap vast te stellen.</w:t>
            </w:r>
          </w:p>
          <w:p w14:paraId="768A05BF" w14:textId="34C42BB2" w:rsidR="000F1147" w:rsidRPr="000F1147" w:rsidRDefault="000F1147" w:rsidP="002C7092">
            <w:pPr>
              <w:rPr>
                <w:rFonts w:eastAsiaTheme="majorEastAsia" w:cs="Arial"/>
                <w:b/>
                <w:bCs/>
                <w:i/>
                <w:iCs/>
                <w:sz w:val="18"/>
                <w:szCs w:val="18"/>
              </w:rPr>
            </w:pPr>
            <w:r w:rsidRPr="000F1147">
              <w:rPr>
                <w:rFonts w:eastAsiaTheme="majorEastAsia" w:cs="Arial"/>
                <w:b/>
                <w:bCs/>
                <w:i/>
                <w:iCs/>
                <w:sz w:val="18"/>
                <w:szCs w:val="18"/>
              </w:rPr>
              <w:t xml:space="preserve">Zorgt u er a.u.b. voor dat wij </w:t>
            </w:r>
            <w:r w:rsidR="00DC2823">
              <w:rPr>
                <w:rFonts w:eastAsiaTheme="majorEastAsia" w:cs="Arial"/>
                <w:b/>
                <w:bCs/>
                <w:i/>
                <w:iCs/>
                <w:sz w:val="18"/>
                <w:szCs w:val="18"/>
              </w:rPr>
              <w:t>hieronder</w:t>
            </w:r>
            <w:r w:rsidRPr="000F1147">
              <w:rPr>
                <w:rFonts w:eastAsiaTheme="majorEastAsia" w:cs="Arial"/>
                <w:b/>
                <w:bCs/>
                <w:i/>
                <w:iCs/>
                <w:sz w:val="18"/>
                <w:szCs w:val="18"/>
              </w:rPr>
              <w:t xml:space="preserve"> de juiste gegevens hebben om uw lidmaatschap verder te zetten</w:t>
            </w:r>
          </w:p>
        </w:tc>
      </w:tr>
    </w:tbl>
    <w:p w14:paraId="0C205328" w14:textId="77777777" w:rsidR="00DC2823" w:rsidRDefault="00DC2823" w:rsidP="00E14ADB">
      <w:pPr>
        <w:rPr>
          <w:rFonts w:eastAsiaTheme="majorEastAsia" w:cs="Arial"/>
          <w:sz w:val="22"/>
          <w:szCs w:val="22"/>
        </w:rPr>
      </w:pPr>
    </w:p>
    <w:tbl>
      <w:tblPr>
        <w:tblStyle w:val="VNGtabelmiddenblauw"/>
        <w:tblW w:w="0" w:type="auto"/>
        <w:tblLook w:val="04A0" w:firstRow="1" w:lastRow="0" w:firstColumn="1" w:lastColumn="0" w:noHBand="0" w:noVBand="1"/>
      </w:tblPr>
      <w:tblGrid>
        <w:gridCol w:w="6516"/>
        <w:gridCol w:w="2652"/>
      </w:tblGrid>
      <w:tr w:rsidR="00DC2823" w14:paraId="7118BF7C" w14:textId="77777777" w:rsidTr="00DC2823">
        <w:trPr>
          <w:cnfStyle w:val="100000000000" w:firstRow="1" w:lastRow="0" w:firstColumn="0" w:lastColumn="0" w:oddVBand="0" w:evenVBand="0" w:oddHBand="0" w:evenHBand="0" w:firstRowFirstColumn="0" w:firstRowLastColumn="0" w:lastRowFirstColumn="0" w:lastRowLastColumn="0"/>
        </w:trPr>
        <w:tc>
          <w:tcPr>
            <w:tcW w:w="6516" w:type="dxa"/>
            <w:shd w:val="clear" w:color="auto" w:fill="F2F2F2" w:themeFill="background1" w:themeFillShade="F2"/>
          </w:tcPr>
          <w:p w14:paraId="00027DB3" w14:textId="77777777" w:rsidR="00DC2823" w:rsidRPr="00DC2823" w:rsidRDefault="00DC2823" w:rsidP="002C7092">
            <w:pPr>
              <w:rPr>
                <w:rFonts w:eastAsiaTheme="majorEastAsia" w:cs="Arial"/>
                <w:sz w:val="20"/>
                <w:lang w:val="en-US"/>
              </w:rPr>
            </w:pPr>
            <w:r w:rsidRPr="00DC2823">
              <w:rPr>
                <w:rFonts w:eastAsiaTheme="majorEastAsia" w:cs="Arial"/>
                <w:sz w:val="20"/>
              </w:rPr>
              <w:t>Functie</w:t>
            </w:r>
          </w:p>
        </w:tc>
        <w:tc>
          <w:tcPr>
            <w:tcW w:w="2652" w:type="dxa"/>
            <w:shd w:val="clear" w:color="auto" w:fill="F2F2F2" w:themeFill="background1" w:themeFillShade="F2"/>
          </w:tcPr>
          <w:p w14:paraId="7A9CEC0E" w14:textId="77777777" w:rsidR="00DC2823" w:rsidRPr="00DC2823" w:rsidRDefault="00DC2823" w:rsidP="002C7092">
            <w:pPr>
              <w:rPr>
                <w:rFonts w:eastAsiaTheme="majorEastAsia" w:cs="Arial"/>
                <w:sz w:val="20"/>
                <w:lang w:val="en-US"/>
              </w:rPr>
            </w:pPr>
            <w:r w:rsidRPr="00DC2823">
              <w:rPr>
                <w:rFonts w:eastAsiaTheme="majorEastAsia" w:cs="Arial"/>
                <w:sz w:val="20"/>
              </w:rPr>
              <w:t>Soort lidmaatschap</w:t>
            </w:r>
          </w:p>
        </w:tc>
      </w:tr>
      <w:tr w:rsidR="00DC2823" w14:paraId="15B5DA94" w14:textId="77777777" w:rsidTr="00DC2823">
        <w:tc>
          <w:tcPr>
            <w:tcW w:w="6516" w:type="dxa"/>
            <w:shd w:val="clear" w:color="auto" w:fill="F2F2F2" w:themeFill="background1" w:themeFillShade="F2"/>
          </w:tcPr>
          <w:p w14:paraId="5D76DD20" w14:textId="77777777" w:rsidR="00DC2823" w:rsidRPr="00DC2823" w:rsidRDefault="00DC2823" w:rsidP="002C7092">
            <w:pPr>
              <w:rPr>
                <w:rFonts w:eastAsiaTheme="majorEastAsia" w:cs="Arial"/>
                <w:sz w:val="20"/>
                <w:lang w:val="en-US"/>
              </w:rPr>
            </w:pPr>
            <w:r w:rsidRPr="00DC2823">
              <w:rPr>
                <w:rFonts w:eastAsiaTheme="majorEastAsia" w:cs="Arial"/>
                <w:sz w:val="20"/>
              </w:rPr>
              <w:t>Griffier</w:t>
            </w:r>
          </w:p>
        </w:tc>
        <w:tc>
          <w:tcPr>
            <w:tcW w:w="2652" w:type="dxa"/>
            <w:shd w:val="clear" w:color="auto" w:fill="F2F2F2" w:themeFill="background1" w:themeFillShade="F2"/>
          </w:tcPr>
          <w:p w14:paraId="340DEFD0" w14:textId="77777777" w:rsidR="00DC2823" w:rsidRPr="00DC2823" w:rsidRDefault="00DC2823" w:rsidP="002C7092">
            <w:pPr>
              <w:rPr>
                <w:rFonts w:eastAsiaTheme="majorEastAsia" w:cs="Arial"/>
                <w:sz w:val="20"/>
                <w:lang w:val="en-US"/>
              </w:rPr>
            </w:pPr>
            <w:r w:rsidRPr="00DC2823">
              <w:rPr>
                <w:rFonts w:eastAsiaTheme="majorEastAsia" w:cs="Arial"/>
                <w:sz w:val="20"/>
              </w:rPr>
              <w:t>Gewoon lid</w:t>
            </w:r>
          </w:p>
        </w:tc>
      </w:tr>
      <w:tr w:rsidR="00DC2823" w14:paraId="645503A4" w14:textId="77777777" w:rsidTr="00DC2823">
        <w:tc>
          <w:tcPr>
            <w:tcW w:w="6516" w:type="dxa"/>
            <w:shd w:val="clear" w:color="auto" w:fill="F2F2F2" w:themeFill="background1" w:themeFillShade="F2"/>
          </w:tcPr>
          <w:p w14:paraId="7C8F1556" w14:textId="77777777" w:rsidR="00DC2823" w:rsidRPr="00DC2823" w:rsidRDefault="00DC2823" w:rsidP="002C7092">
            <w:pPr>
              <w:rPr>
                <w:rFonts w:eastAsiaTheme="majorEastAsia" w:cs="Arial"/>
                <w:sz w:val="20"/>
              </w:rPr>
            </w:pPr>
            <w:r w:rsidRPr="00DC2823">
              <w:rPr>
                <w:rFonts w:eastAsiaTheme="majorEastAsia" w:cs="Arial"/>
                <w:sz w:val="20"/>
              </w:rPr>
              <w:t>Raadsadviseur, plaatsvervangend griffier, interim griffier, griffiers die na hun pensioen actief blijven in het vak</w:t>
            </w:r>
          </w:p>
        </w:tc>
        <w:tc>
          <w:tcPr>
            <w:tcW w:w="2652" w:type="dxa"/>
            <w:shd w:val="clear" w:color="auto" w:fill="F2F2F2" w:themeFill="background1" w:themeFillShade="F2"/>
          </w:tcPr>
          <w:p w14:paraId="18327F94" w14:textId="77777777" w:rsidR="00DC2823" w:rsidRPr="00DC2823" w:rsidRDefault="00DC2823" w:rsidP="002C7092">
            <w:pPr>
              <w:rPr>
                <w:rFonts w:eastAsiaTheme="majorEastAsia" w:cs="Arial"/>
                <w:sz w:val="20"/>
                <w:lang w:val="en-US"/>
              </w:rPr>
            </w:pPr>
            <w:r w:rsidRPr="00DC2823">
              <w:rPr>
                <w:rFonts w:eastAsiaTheme="majorEastAsia" w:cs="Arial"/>
                <w:sz w:val="20"/>
              </w:rPr>
              <w:t>Geassocieerd lid</w:t>
            </w:r>
          </w:p>
        </w:tc>
      </w:tr>
      <w:tr w:rsidR="00DC2823" w14:paraId="03DE3F31" w14:textId="77777777" w:rsidTr="00DC2823">
        <w:tc>
          <w:tcPr>
            <w:tcW w:w="6516" w:type="dxa"/>
            <w:shd w:val="clear" w:color="auto" w:fill="F2F2F2" w:themeFill="background1" w:themeFillShade="F2"/>
          </w:tcPr>
          <w:p w14:paraId="2C79913B" w14:textId="77777777" w:rsidR="00DC2823" w:rsidRPr="00DC2823" w:rsidRDefault="00DC2823" w:rsidP="002C7092">
            <w:pPr>
              <w:rPr>
                <w:rFonts w:eastAsiaTheme="majorEastAsia" w:cs="Arial"/>
                <w:sz w:val="20"/>
                <w:lang w:val="en-US"/>
              </w:rPr>
            </w:pPr>
            <w:r w:rsidRPr="00DC2823">
              <w:rPr>
                <w:rFonts w:eastAsiaTheme="majorEastAsia" w:cs="Arial"/>
                <w:sz w:val="20"/>
              </w:rPr>
              <w:t>Gepensioneerd griffier</w:t>
            </w:r>
          </w:p>
        </w:tc>
        <w:tc>
          <w:tcPr>
            <w:tcW w:w="2652" w:type="dxa"/>
            <w:shd w:val="clear" w:color="auto" w:fill="F2F2F2" w:themeFill="background1" w:themeFillShade="F2"/>
          </w:tcPr>
          <w:p w14:paraId="4EC5586D" w14:textId="77777777" w:rsidR="00DC2823" w:rsidRPr="00DC2823" w:rsidRDefault="00DC2823" w:rsidP="002C7092">
            <w:pPr>
              <w:rPr>
                <w:rFonts w:eastAsiaTheme="majorEastAsia" w:cs="Arial"/>
                <w:sz w:val="20"/>
                <w:lang w:val="en-US"/>
              </w:rPr>
            </w:pPr>
            <w:r w:rsidRPr="00DC2823">
              <w:rPr>
                <w:rFonts w:eastAsiaTheme="majorEastAsia" w:cs="Arial"/>
                <w:sz w:val="20"/>
              </w:rPr>
              <w:t>Buitengewoon lid</w:t>
            </w:r>
          </w:p>
        </w:tc>
      </w:tr>
    </w:tbl>
    <w:p w14:paraId="088E8ACE" w14:textId="77777777" w:rsidR="00DC2823" w:rsidRDefault="00DC2823" w:rsidP="00E14ADB">
      <w:pPr>
        <w:rPr>
          <w:rFonts w:eastAsiaTheme="majorEastAsia" w:cs="Arial"/>
          <w:sz w:val="22"/>
          <w:szCs w:val="22"/>
        </w:rPr>
      </w:pPr>
    </w:p>
    <w:tbl>
      <w:tblPr>
        <w:tblStyle w:val="VNGtabelmiddenblauw"/>
        <w:tblW w:w="0" w:type="auto"/>
        <w:tblLook w:val="04A0" w:firstRow="1" w:lastRow="0" w:firstColumn="1" w:lastColumn="0" w:noHBand="0" w:noVBand="1"/>
      </w:tblPr>
      <w:tblGrid>
        <w:gridCol w:w="3056"/>
        <w:gridCol w:w="6112"/>
      </w:tblGrid>
      <w:tr w:rsidR="00A44FD2" w14:paraId="1D4D4242" w14:textId="77777777" w:rsidTr="00196055">
        <w:trPr>
          <w:cnfStyle w:val="100000000000" w:firstRow="1" w:lastRow="0" w:firstColumn="0" w:lastColumn="0" w:oddVBand="0" w:evenVBand="0" w:oddHBand="0" w:evenHBand="0" w:firstRowFirstColumn="0" w:firstRowLastColumn="0" w:lastRowFirstColumn="0" w:lastRowLastColumn="0"/>
        </w:trPr>
        <w:tc>
          <w:tcPr>
            <w:tcW w:w="9168" w:type="dxa"/>
            <w:gridSpan w:val="2"/>
            <w:shd w:val="clear" w:color="auto" w:fill="C9EEFF" w:themeFill="accent3" w:themeFillTint="33"/>
          </w:tcPr>
          <w:p w14:paraId="51254177" w14:textId="4F31B190" w:rsidR="00A44FD2" w:rsidRDefault="00BD50D8" w:rsidP="00E14ADB">
            <w:pPr>
              <w:rPr>
                <w:rFonts w:eastAsiaTheme="majorEastAsia" w:cs="Arial"/>
                <w:sz w:val="22"/>
                <w:szCs w:val="22"/>
              </w:rPr>
            </w:pPr>
            <w:r>
              <w:rPr>
                <w:rFonts w:eastAsiaTheme="majorEastAsia" w:cs="Arial"/>
                <w:sz w:val="22"/>
                <w:szCs w:val="22"/>
              </w:rPr>
              <w:t>Voortzetting lidmaatschap</w:t>
            </w:r>
          </w:p>
        </w:tc>
      </w:tr>
      <w:tr w:rsidR="00A44FD2" w14:paraId="7CFC720D" w14:textId="77777777" w:rsidTr="008C3C94">
        <w:tc>
          <w:tcPr>
            <w:tcW w:w="3056" w:type="dxa"/>
          </w:tcPr>
          <w:p w14:paraId="37F39127" w14:textId="6A081762" w:rsidR="00A44FD2" w:rsidRDefault="00A44FD2" w:rsidP="00E14ADB">
            <w:pPr>
              <w:rPr>
                <w:rFonts w:eastAsiaTheme="majorEastAsia" w:cs="Arial"/>
                <w:sz w:val="22"/>
                <w:szCs w:val="22"/>
              </w:rPr>
            </w:pPr>
            <w:r>
              <w:rPr>
                <w:rFonts w:eastAsiaTheme="majorEastAsia" w:cs="Arial"/>
                <w:sz w:val="22"/>
                <w:szCs w:val="22"/>
              </w:rPr>
              <w:t>Naam oude organisatie</w:t>
            </w:r>
          </w:p>
        </w:tc>
        <w:tc>
          <w:tcPr>
            <w:tcW w:w="6112" w:type="dxa"/>
          </w:tcPr>
          <w:p w14:paraId="26E6BD64" w14:textId="77777777" w:rsidR="00A44FD2" w:rsidRDefault="00A44FD2" w:rsidP="00E14ADB">
            <w:pPr>
              <w:rPr>
                <w:rFonts w:eastAsiaTheme="majorEastAsia" w:cs="Arial"/>
                <w:sz w:val="22"/>
                <w:szCs w:val="22"/>
              </w:rPr>
            </w:pPr>
          </w:p>
        </w:tc>
      </w:tr>
      <w:tr w:rsidR="00A44FD2" w14:paraId="2AD87DFE" w14:textId="77777777" w:rsidTr="00F16544">
        <w:tc>
          <w:tcPr>
            <w:tcW w:w="3056" w:type="dxa"/>
          </w:tcPr>
          <w:p w14:paraId="7BB05CEC" w14:textId="7B073084" w:rsidR="00A44FD2" w:rsidRDefault="00A44FD2" w:rsidP="00E14ADB">
            <w:pPr>
              <w:rPr>
                <w:rFonts w:eastAsiaTheme="majorEastAsia" w:cs="Arial"/>
                <w:sz w:val="22"/>
                <w:szCs w:val="22"/>
              </w:rPr>
            </w:pPr>
            <w:r>
              <w:rPr>
                <w:rFonts w:eastAsiaTheme="majorEastAsia" w:cs="Arial"/>
                <w:sz w:val="22"/>
                <w:szCs w:val="22"/>
              </w:rPr>
              <w:t>Naam nieuwe organisatie</w:t>
            </w:r>
          </w:p>
        </w:tc>
        <w:tc>
          <w:tcPr>
            <w:tcW w:w="6112" w:type="dxa"/>
          </w:tcPr>
          <w:p w14:paraId="1DBE5BE7" w14:textId="77777777" w:rsidR="00A44FD2" w:rsidRDefault="00A44FD2" w:rsidP="00E14ADB">
            <w:pPr>
              <w:rPr>
                <w:rFonts w:eastAsiaTheme="majorEastAsia" w:cs="Arial"/>
                <w:sz w:val="22"/>
                <w:szCs w:val="22"/>
              </w:rPr>
            </w:pPr>
          </w:p>
        </w:tc>
      </w:tr>
      <w:tr w:rsidR="00196055" w14:paraId="032EA004" w14:textId="77777777" w:rsidTr="00F16544">
        <w:tc>
          <w:tcPr>
            <w:tcW w:w="3056" w:type="dxa"/>
          </w:tcPr>
          <w:p w14:paraId="5ED2BEEF" w14:textId="667EC1EE" w:rsidR="00196055" w:rsidRDefault="00196055" w:rsidP="00E14ADB">
            <w:pPr>
              <w:rPr>
                <w:rFonts w:eastAsiaTheme="majorEastAsia" w:cs="Arial"/>
                <w:sz w:val="22"/>
                <w:szCs w:val="22"/>
              </w:rPr>
            </w:pPr>
            <w:r>
              <w:rPr>
                <w:rFonts w:eastAsiaTheme="majorEastAsia" w:cs="Arial"/>
                <w:sz w:val="22"/>
                <w:szCs w:val="22"/>
              </w:rPr>
              <w:t>Aantal inwoners</w:t>
            </w:r>
          </w:p>
        </w:tc>
        <w:tc>
          <w:tcPr>
            <w:tcW w:w="6112" w:type="dxa"/>
          </w:tcPr>
          <w:p w14:paraId="55F3C08C" w14:textId="77777777" w:rsidR="00196055" w:rsidRDefault="00196055" w:rsidP="00E14ADB">
            <w:pPr>
              <w:rPr>
                <w:rFonts w:eastAsiaTheme="majorEastAsia" w:cs="Arial"/>
                <w:sz w:val="22"/>
                <w:szCs w:val="22"/>
              </w:rPr>
            </w:pPr>
          </w:p>
        </w:tc>
      </w:tr>
      <w:tr w:rsidR="00A44FD2" w14:paraId="1B0FF2E9" w14:textId="77777777" w:rsidTr="00A17CD9">
        <w:tc>
          <w:tcPr>
            <w:tcW w:w="3056" w:type="dxa"/>
          </w:tcPr>
          <w:p w14:paraId="4E664147" w14:textId="0CCFE2F3" w:rsidR="00A44FD2" w:rsidRDefault="00196055" w:rsidP="00E14ADB">
            <w:pPr>
              <w:rPr>
                <w:rFonts w:eastAsiaTheme="majorEastAsia" w:cs="Arial"/>
                <w:sz w:val="22"/>
                <w:szCs w:val="22"/>
              </w:rPr>
            </w:pPr>
            <w:r>
              <w:rPr>
                <w:rFonts w:eastAsiaTheme="majorEastAsia" w:cs="Arial"/>
                <w:sz w:val="22"/>
                <w:szCs w:val="22"/>
              </w:rPr>
              <w:t>Telefoonnummer werk</w:t>
            </w:r>
          </w:p>
        </w:tc>
        <w:tc>
          <w:tcPr>
            <w:tcW w:w="6112" w:type="dxa"/>
          </w:tcPr>
          <w:p w14:paraId="7DB4C5A9" w14:textId="77777777" w:rsidR="00A44FD2" w:rsidRDefault="00A44FD2" w:rsidP="00E14ADB">
            <w:pPr>
              <w:rPr>
                <w:rFonts w:eastAsiaTheme="majorEastAsia" w:cs="Arial"/>
                <w:sz w:val="22"/>
                <w:szCs w:val="22"/>
              </w:rPr>
            </w:pPr>
          </w:p>
        </w:tc>
      </w:tr>
      <w:tr w:rsidR="00A44FD2" w14:paraId="4D80CE7E" w14:textId="77777777" w:rsidTr="00E639E9">
        <w:tc>
          <w:tcPr>
            <w:tcW w:w="3056" w:type="dxa"/>
          </w:tcPr>
          <w:p w14:paraId="4DE69AB4" w14:textId="118D43D6" w:rsidR="00A44FD2" w:rsidRDefault="00196055" w:rsidP="00E14ADB">
            <w:pPr>
              <w:rPr>
                <w:rFonts w:eastAsiaTheme="majorEastAsia" w:cs="Arial"/>
                <w:sz w:val="22"/>
                <w:szCs w:val="22"/>
              </w:rPr>
            </w:pPr>
            <w:r>
              <w:rPr>
                <w:rFonts w:eastAsiaTheme="majorEastAsia" w:cs="Arial"/>
                <w:sz w:val="22"/>
                <w:szCs w:val="22"/>
              </w:rPr>
              <w:t>Mobiele telefoonnummer</w:t>
            </w:r>
          </w:p>
        </w:tc>
        <w:tc>
          <w:tcPr>
            <w:tcW w:w="6112" w:type="dxa"/>
          </w:tcPr>
          <w:p w14:paraId="30ABE519" w14:textId="77777777" w:rsidR="00A44FD2" w:rsidRDefault="00A44FD2" w:rsidP="00E14ADB">
            <w:pPr>
              <w:rPr>
                <w:rFonts w:eastAsiaTheme="majorEastAsia" w:cs="Arial"/>
                <w:sz w:val="22"/>
                <w:szCs w:val="22"/>
              </w:rPr>
            </w:pPr>
          </w:p>
        </w:tc>
      </w:tr>
      <w:tr w:rsidR="00A44FD2" w14:paraId="1F8A6DE1" w14:textId="77777777" w:rsidTr="00061467">
        <w:tc>
          <w:tcPr>
            <w:tcW w:w="3056" w:type="dxa"/>
          </w:tcPr>
          <w:p w14:paraId="617E8C84" w14:textId="76DC5E42" w:rsidR="00A44FD2" w:rsidRDefault="00196055" w:rsidP="00E14ADB">
            <w:pPr>
              <w:rPr>
                <w:rFonts w:eastAsiaTheme="majorEastAsia" w:cs="Arial"/>
                <w:sz w:val="22"/>
                <w:szCs w:val="22"/>
              </w:rPr>
            </w:pPr>
            <w:r>
              <w:rPr>
                <w:rFonts w:eastAsiaTheme="majorEastAsia" w:cs="Arial"/>
                <w:sz w:val="22"/>
                <w:szCs w:val="22"/>
              </w:rPr>
              <w:t>E-mail adres</w:t>
            </w:r>
          </w:p>
        </w:tc>
        <w:tc>
          <w:tcPr>
            <w:tcW w:w="6112" w:type="dxa"/>
          </w:tcPr>
          <w:p w14:paraId="3E24A994" w14:textId="77777777" w:rsidR="00A44FD2" w:rsidRDefault="00A44FD2" w:rsidP="00E14ADB">
            <w:pPr>
              <w:rPr>
                <w:rFonts w:eastAsiaTheme="majorEastAsia" w:cs="Arial"/>
                <w:sz w:val="22"/>
                <w:szCs w:val="22"/>
              </w:rPr>
            </w:pPr>
          </w:p>
        </w:tc>
      </w:tr>
      <w:tr w:rsidR="00A44FD2" w14:paraId="6B97A383" w14:textId="77777777" w:rsidTr="006B0678">
        <w:tc>
          <w:tcPr>
            <w:tcW w:w="3056" w:type="dxa"/>
          </w:tcPr>
          <w:p w14:paraId="1CA625C9" w14:textId="09E03E73" w:rsidR="00A44FD2" w:rsidRDefault="00196055" w:rsidP="00E14ADB">
            <w:pPr>
              <w:rPr>
                <w:rFonts w:eastAsiaTheme="majorEastAsia" w:cs="Arial"/>
                <w:sz w:val="22"/>
                <w:szCs w:val="22"/>
              </w:rPr>
            </w:pPr>
            <w:r>
              <w:rPr>
                <w:rFonts w:eastAsiaTheme="majorEastAsia" w:cs="Arial"/>
                <w:sz w:val="22"/>
                <w:szCs w:val="22"/>
              </w:rPr>
              <w:t>Functie</w:t>
            </w:r>
          </w:p>
        </w:tc>
        <w:tc>
          <w:tcPr>
            <w:tcW w:w="6112" w:type="dxa"/>
          </w:tcPr>
          <w:p w14:paraId="188CC614" w14:textId="77777777" w:rsidR="00A44FD2" w:rsidRDefault="00A44FD2" w:rsidP="00E14ADB">
            <w:pPr>
              <w:rPr>
                <w:rFonts w:eastAsiaTheme="majorEastAsia" w:cs="Arial"/>
                <w:sz w:val="22"/>
                <w:szCs w:val="22"/>
              </w:rPr>
            </w:pPr>
          </w:p>
        </w:tc>
      </w:tr>
      <w:tr w:rsidR="00A44FD2" w14:paraId="2310865C" w14:textId="77777777" w:rsidTr="00557F80">
        <w:tc>
          <w:tcPr>
            <w:tcW w:w="3056" w:type="dxa"/>
          </w:tcPr>
          <w:p w14:paraId="3368C5E9" w14:textId="1FD7F5CF" w:rsidR="00A44FD2" w:rsidRDefault="00196055" w:rsidP="00E14ADB">
            <w:pPr>
              <w:rPr>
                <w:rFonts w:eastAsiaTheme="majorEastAsia" w:cs="Arial"/>
                <w:sz w:val="22"/>
                <w:szCs w:val="22"/>
              </w:rPr>
            </w:pPr>
            <w:r>
              <w:rPr>
                <w:rFonts w:eastAsiaTheme="majorEastAsia" w:cs="Arial"/>
                <w:sz w:val="22"/>
                <w:szCs w:val="22"/>
              </w:rPr>
              <w:t>Postadres</w:t>
            </w:r>
          </w:p>
        </w:tc>
        <w:tc>
          <w:tcPr>
            <w:tcW w:w="6112" w:type="dxa"/>
          </w:tcPr>
          <w:p w14:paraId="445C46AF" w14:textId="77777777" w:rsidR="00A44FD2" w:rsidRDefault="00A44FD2" w:rsidP="00E14ADB">
            <w:pPr>
              <w:rPr>
                <w:rFonts w:eastAsiaTheme="majorEastAsia" w:cs="Arial"/>
                <w:sz w:val="22"/>
                <w:szCs w:val="22"/>
              </w:rPr>
            </w:pPr>
          </w:p>
        </w:tc>
      </w:tr>
      <w:tr w:rsidR="00196055" w14:paraId="7429FA91" w14:textId="77777777" w:rsidTr="00557F80">
        <w:tc>
          <w:tcPr>
            <w:tcW w:w="3056" w:type="dxa"/>
          </w:tcPr>
          <w:p w14:paraId="015BFE60" w14:textId="163517C7" w:rsidR="00196055" w:rsidRDefault="00196055" w:rsidP="00E14ADB">
            <w:pPr>
              <w:rPr>
                <w:rFonts w:eastAsiaTheme="majorEastAsia" w:cs="Arial"/>
                <w:sz w:val="22"/>
                <w:szCs w:val="22"/>
              </w:rPr>
            </w:pPr>
            <w:r>
              <w:rPr>
                <w:rFonts w:eastAsiaTheme="majorEastAsia" w:cs="Arial"/>
                <w:sz w:val="22"/>
                <w:szCs w:val="22"/>
              </w:rPr>
              <w:t>Postcode en plaats</w:t>
            </w:r>
          </w:p>
        </w:tc>
        <w:tc>
          <w:tcPr>
            <w:tcW w:w="6112" w:type="dxa"/>
          </w:tcPr>
          <w:p w14:paraId="413A49B2" w14:textId="77777777" w:rsidR="00196055" w:rsidRDefault="00196055" w:rsidP="00E14ADB">
            <w:pPr>
              <w:rPr>
                <w:rFonts w:eastAsiaTheme="majorEastAsia" w:cs="Arial"/>
                <w:sz w:val="22"/>
                <w:szCs w:val="22"/>
              </w:rPr>
            </w:pPr>
          </w:p>
        </w:tc>
      </w:tr>
      <w:tr w:rsidR="00196055" w14:paraId="684EDD70" w14:textId="77777777" w:rsidTr="00196055">
        <w:tc>
          <w:tcPr>
            <w:tcW w:w="9168" w:type="dxa"/>
            <w:gridSpan w:val="2"/>
            <w:shd w:val="clear" w:color="auto" w:fill="C9EEFF" w:themeFill="accent3" w:themeFillTint="33"/>
          </w:tcPr>
          <w:p w14:paraId="113639AA" w14:textId="55655A8B" w:rsidR="00196055" w:rsidRDefault="00196055" w:rsidP="00E14ADB">
            <w:pPr>
              <w:rPr>
                <w:rFonts w:eastAsiaTheme="majorEastAsia" w:cs="Arial"/>
                <w:sz w:val="22"/>
                <w:szCs w:val="22"/>
              </w:rPr>
            </w:pPr>
            <w:r>
              <w:rPr>
                <w:rFonts w:eastAsiaTheme="majorEastAsia" w:cs="Arial"/>
                <w:sz w:val="22"/>
                <w:szCs w:val="22"/>
              </w:rPr>
              <w:lastRenderedPageBreak/>
              <w:t>Nieuwe facturatie gegevens</w:t>
            </w:r>
          </w:p>
        </w:tc>
      </w:tr>
      <w:tr w:rsidR="00196055" w14:paraId="43BEBC9D" w14:textId="77777777" w:rsidTr="00557F80">
        <w:tc>
          <w:tcPr>
            <w:tcW w:w="3056" w:type="dxa"/>
          </w:tcPr>
          <w:p w14:paraId="74D679CB" w14:textId="202854FC" w:rsidR="00196055" w:rsidRDefault="00196055" w:rsidP="00E14ADB">
            <w:pPr>
              <w:rPr>
                <w:rFonts w:eastAsiaTheme="majorEastAsia" w:cs="Arial"/>
                <w:sz w:val="22"/>
                <w:szCs w:val="22"/>
              </w:rPr>
            </w:pPr>
            <w:r>
              <w:rPr>
                <w:rFonts w:eastAsiaTheme="majorEastAsia" w:cs="Arial"/>
                <w:sz w:val="22"/>
                <w:szCs w:val="22"/>
              </w:rPr>
              <w:t>Organisatie</w:t>
            </w:r>
          </w:p>
        </w:tc>
        <w:tc>
          <w:tcPr>
            <w:tcW w:w="6112" w:type="dxa"/>
          </w:tcPr>
          <w:p w14:paraId="630B4E11" w14:textId="77777777" w:rsidR="00196055" w:rsidRDefault="00196055" w:rsidP="00E14ADB">
            <w:pPr>
              <w:rPr>
                <w:rFonts w:eastAsiaTheme="majorEastAsia" w:cs="Arial"/>
                <w:sz w:val="22"/>
                <w:szCs w:val="22"/>
              </w:rPr>
            </w:pPr>
          </w:p>
        </w:tc>
      </w:tr>
      <w:tr w:rsidR="00196055" w14:paraId="38ED0C09" w14:textId="77777777" w:rsidTr="00557F80">
        <w:tc>
          <w:tcPr>
            <w:tcW w:w="3056" w:type="dxa"/>
          </w:tcPr>
          <w:p w14:paraId="6D78894C" w14:textId="444F22A5" w:rsidR="00196055" w:rsidRDefault="00196055" w:rsidP="00E14ADB">
            <w:pPr>
              <w:rPr>
                <w:rFonts w:eastAsiaTheme="majorEastAsia" w:cs="Arial"/>
                <w:sz w:val="22"/>
                <w:szCs w:val="22"/>
              </w:rPr>
            </w:pPr>
            <w:r>
              <w:rPr>
                <w:rFonts w:eastAsiaTheme="majorEastAsia" w:cs="Arial"/>
                <w:sz w:val="22"/>
                <w:szCs w:val="22"/>
              </w:rPr>
              <w:t>Factuuradres</w:t>
            </w:r>
          </w:p>
        </w:tc>
        <w:tc>
          <w:tcPr>
            <w:tcW w:w="6112" w:type="dxa"/>
          </w:tcPr>
          <w:p w14:paraId="443824EA" w14:textId="77777777" w:rsidR="00196055" w:rsidRDefault="00196055" w:rsidP="00E14ADB">
            <w:pPr>
              <w:rPr>
                <w:rFonts w:eastAsiaTheme="majorEastAsia" w:cs="Arial"/>
                <w:sz w:val="22"/>
                <w:szCs w:val="22"/>
              </w:rPr>
            </w:pPr>
          </w:p>
        </w:tc>
      </w:tr>
      <w:tr w:rsidR="00196055" w14:paraId="20FDA953" w14:textId="77777777" w:rsidTr="00557F80">
        <w:tc>
          <w:tcPr>
            <w:tcW w:w="3056" w:type="dxa"/>
          </w:tcPr>
          <w:p w14:paraId="1739E19A" w14:textId="08938A57" w:rsidR="00196055" w:rsidRDefault="00196055" w:rsidP="00E14ADB">
            <w:pPr>
              <w:rPr>
                <w:rFonts w:eastAsiaTheme="majorEastAsia" w:cs="Arial"/>
                <w:sz w:val="22"/>
                <w:szCs w:val="22"/>
              </w:rPr>
            </w:pPr>
            <w:r>
              <w:rPr>
                <w:rFonts w:eastAsiaTheme="majorEastAsia" w:cs="Arial"/>
                <w:sz w:val="22"/>
                <w:szCs w:val="22"/>
              </w:rPr>
              <w:t>Postcode en plaats</w:t>
            </w:r>
          </w:p>
        </w:tc>
        <w:tc>
          <w:tcPr>
            <w:tcW w:w="6112" w:type="dxa"/>
          </w:tcPr>
          <w:p w14:paraId="22909DAD" w14:textId="77777777" w:rsidR="00196055" w:rsidRDefault="00196055" w:rsidP="00E14ADB">
            <w:pPr>
              <w:rPr>
                <w:rFonts w:eastAsiaTheme="majorEastAsia" w:cs="Arial"/>
                <w:sz w:val="22"/>
                <w:szCs w:val="22"/>
              </w:rPr>
            </w:pPr>
          </w:p>
        </w:tc>
      </w:tr>
      <w:tr w:rsidR="00196055" w14:paraId="59F4AAD8" w14:textId="77777777" w:rsidTr="00557F80">
        <w:tc>
          <w:tcPr>
            <w:tcW w:w="3056" w:type="dxa"/>
          </w:tcPr>
          <w:p w14:paraId="1AD36239" w14:textId="2FBC2300" w:rsidR="00196055" w:rsidRDefault="00196055" w:rsidP="00E14ADB">
            <w:pPr>
              <w:rPr>
                <w:rFonts w:eastAsiaTheme="majorEastAsia" w:cs="Arial"/>
                <w:sz w:val="22"/>
                <w:szCs w:val="22"/>
              </w:rPr>
            </w:pPr>
            <w:r>
              <w:rPr>
                <w:rFonts w:eastAsiaTheme="majorEastAsia" w:cs="Arial"/>
                <w:sz w:val="22"/>
                <w:szCs w:val="22"/>
              </w:rPr>
              <w:t>Kenmerk / routecode</w:t>
            </w:r>
          </w:p>
        </w:tc>
        <w:tc>
          <w:tcPr>
            <w:tcW w:w="6112" w:type="dxa"/>
          </w:tcPr>
          <w:p w14:paraId="3A6BF076" w14:textId="77777777" w:rsidR="00196055" w:rsidRDefault="00196055" w:rsidP="00E14ADB">
            <w:pPr>
              <w:rPr>
                <w:rFonts w:eastAsiaTheme="majorEastAsia" w:cs="Arial"/>
                <w:sz w:val="22"/>
                <w:szCs w:val="22"/>
              </w:rPr>
            </w:pPr>
          </w:p>
        </w:tc>
      </w:tr>
      <w:tr w:rsidR="00196055" w:rsidRPr="00E2621A" w14:paraId="592F387A" w14:textId="77777777" w:rsidTr="00557F80">
        <w:tc>
          <w:tcPr>
            <w:tcW w:w="3056" w:type="dxa"/>
          </w:tcPr>
          <w:p w14:paraId="0AAF86E2" w14:textId="06E04AF5" w:rsidR="00196055" w:rsidRPr="00196055" w:rsidRDefault="00196055" w:rsidP="00E14ADB">
            <w:pPr>
              <w:rPr>
                <w:rFonts w:eastAsiaTheme="majorEastAsia" w:cs="Arial"/>
                <w:sz w:val="22"/>
                <w:szCs w:val="22"/>
                <w:lang w:val="en-US"/>
              </w:rPr>
            </w:pPr>
            <w:r w:rsidRPr="00196055">
              <w:rPr>
                <w:rFonts w:eastAsiaTheme="majorEastAsia" w:cs="Arial"/>
                <w:sz w:val="22"/>
                <w:szCs w:val="22"/>
                <w:lang w:val="en-US"/>
              </w:rPr>
              <w:t xml:space="preserve">E-mail </w:t>
            </w:r>
            <w:proofErr w:type="spellStart"/>
            <w:r w:rsidRPr="00196055">
              <w:rPr>
                <w:rFonts w:eastAsiaTheme="majorEastAsia" w:cs="Arial"/>
                <w:sz w:val="22"/>
                <w:szCs w:val="22"/>
                <w:lang w:val="en-US"/>
              </w:rPr>
              <w:t>adres</w:t>
            </w:r>
            <w:proofErr w:type="spellEnd"/>
            <w:r w:rsidRPr="00196055">
              <w:rPr>
                <w:rFonts w:eastAsiaTheme="majorEastAsia" w:cs="Arial"/>
                <w:sz w:val="22"/>
                <w:szCs w:val="22"/>
                <w:lang w:val="en-US"/>
              </w:rPr>
              <w:t xml:space="preserve"> </w:t>
            </w:r>
            <w:proofErr w:type="spellStart"/>
            <w:r w:rsidRPr="00196055">
              <w:rPr>
                <w:rFonts w:eastAsiaTheme="majorEastAsia" w:cs="Arial"/>
                <w:sz w:val="22"/>
                <w:szCs w:val="22"/>
                <w:lang w:val="en-US"/>
              </w:rPr>
              <w:t>t.b</w:t>
            </w:r>
            <w:r>
              <w:rPr>
                <w:rFonts w:eastAsiaTheme="majorEastAsia" w:cs="Arial"/>
                <w:sz w:val="22"/>
                <w:szCs w:val="22"/>
                <w:lang w:val="en-US"/>
              </w:rPr>
              <w:t>.v</w:t>
            </w:r>
            <w:proofErr w:type="spellEnd"/>
            <w:r>
              <w:rPr>
                <w:rFonts w:eastAsiaTheme="majorEastAsia" w:cs="Arial"/>
                <w:sz w:val="22"/>
                <w:szCs w:val="22"/>
                <w:lang w:val="en-US"/>
              </w:rPr>
              <w:t xml:space="preserve">. </w:t>
            </w:r>
            <w:proofErr w:type="spellStart"/>
            <w:r>
              <w:rPr>
                <w:rFonts w:eastAsiaTheme="majorEastAsia" w:cs="Arial"/>
                <w:sz w:val="22"/>
                <w:szCs w:val="22"/>
                <w:lang w:val="en-US"/>
              </w:rPr>
              <w:t>facturen</w:t>
            </w:r>
            <w:proofErr w:type="spellEnd"/>
          </w:p>
        </w:tc>
        <w:tc>
          <w:tcPr>
            <w:tcW w:w="6112" w:type="dxa"/>
          </w:tcPr>
          <w:p w14:paraId="0AD6455A" w14:textId="77777777" w:rsidR="00196055" w:rsidRPr="00196055" w:rsidRDefault="00196055" w:rsidP="00E14ADB">
            <w:pPr>
              <w:rPr>
                <w:rFonts w:eastAsiaTheme="majorEastAsia" w:cs="Arial"/>
                <w:sz w:val="22"/>
                <w:szCs w:val="22"/>
                <w:lang w:val="en-US"/>
              </w:rPr>
            </w:pPr>
          </w:p>
        </w:tc>
      </w:tr>
    </w:tbl>
    <w:p w14:paraId="176E111D" w14:textId="038B2A35" w:rsidR="00A44FD2" w:rsidRDefault="00A44FD2" w:rsidP="00E14ADB">
      <w:pPr>
        <w:rPr>
          <w:rFonts w:eastAsiaTheme="majorEastAsia" w:cs="Arial"/>
          <w:sz w:val="22"/>
          <w:szCs w:val="22"/>
          <w:lang w:val="en-US"/>
        </w:rPr>
      </w:pPr>
    </w:p>
    <w:tbl>
      <w:tblPr>
        <w:tblStyle w:val="VNGtabelmiddenblauw"/>
        <w:tblW w:w="0" w:type="auto"/>
        <w:tblLook w:val="04A0" w:firstRow="1" w:lastRow="0" w:firstColumn="1" w:lastColumn="0" w:noHBand="0" w:noVBand="1"/>
      </w:tblPr>
      <w:tblGrid>
        <w:gridCol w:w="421"/>
        <w:gridCol w:w="8747"/>
      </w:tblGrid>
      <w:tr w:rsidR="00196055" w14:paraId="3B6AF131" w14:textId="77777777" w:rsidTr="002C7092">
        <w:trPr>
          <w:cnfStyle w:val="100000000000" w:firstRow="1" w:lastRow="0" w:firstColumn="0" w:lastColumn="0" w:oddVBand="0" w:evenVBand="0" w:oddHBand="0" w:evenHBand="0" w:firstRowFirstColumn="0" w:firstRowLastColumn="0" w:lastRowFirstColumn="0" w:lastRowLastColumn="0"/>
        </w:trPr>
        <w:tc>
          <w:tcPr>
            <w:tcW w:w="9168" w:type="dxa"/>
            <w:gridSpan w:val="2"/>
            <w:shd w:val="clear" w:color="auto" w:fill="C9EEFF" w:themeFill="accent3" w:themeFillTint="33"/>
          </w:tcPr>
          <w:p w14:paraId="087CEBB3" w14:textId="3BECB9BF" w:rsidR="00196055" w:rsidRDefault="00D907DF" w:rsidP="002C7092">
            <w:pPr>
              <w:rPr>
                <w:rFonts w:eastAsiaTheme="majorEastAsia" w:cs="Arial"/>
                <w:sz w:val="22"/>
                <w:szCs w:val="22"/>
              </w:rPr>
            </w:pPr>
            <w:r>
              <w:rPr>
                <w:rFonts w:eastAsiaTheme="majorEastAsia" w:cs="Arial"/>
                <w:sz w:val="22"/>
                <w:szCs w:val="22"/>
              </w:rPr>
              <w:t xml:space="preserve">PENSIONERING </w:t>
            </w:r>
            <w:r w:rsidR="00196055" w:rsidRPr="00D907DF">
              <w:rPr>
                <w:rFonts w:eastAsiaTheme="majorEastAsia" w:cs="Arial"/>
                <w:b w:val="0"/>
                <w:bCs/>
                <w:i/>
                <w:iCs/>
                <w:sz w:val="22"/>
                <w:szCs w:val="22"/>
              </w:rPr>
              <w:t>A.u.b. aankruisen wat van toepassing is:</w:t>
            </w:r>
          </w:p>
        </w:tc>
      </w:tr>
      <w:tr w:rsidR="00196055" w14:paraId="12371CB5" w14:textId="77777777" w:rsidTr="002C7092">
        <w:tc>
          <w:tcPr>
            <w:tcW w:w="421" w:type="dxa"/>
          </w:tcPr>
          <w:p w14:paraId="3F5EFB04" w14:textId="77777777" w:rsidR="00196055" w:rsidRDefault="00196055" w:rsidP="002C7092">
            <w:pPr>
              <w:rPr>
                <w:rFonts w:eastAsiaTheme="majorEastAsia" w:cs="Arial"/>
                <w:sz w:val="22"/>
                <w:szCs w:val="22"/>
              </w:rPr>
            </w:pPr>
          </w:p>
        </w:tc>
        <w:tc>
          <w:tcPr>
            <w:tcW w:w="8747" w:type="dxa"/>
          </w:tcPr>
          <w:p w14:paraId="39D096D4" w14:textId="6495BE05" w:rsidR="00196055" w:rsidRDefault="00196055" w:rsidP="002C7092">
            <w:pPr>
              <w:rPr>
                <w:rFonts w:eastAsiaTheme="majorEastAsia" w:cs="Arial"/>
                <w:sz w:val="22"/>
                <w:szCs w:val="22"/>
              </w:rPr>
            </w:pPr>
            <w:r>
              <w:rPr>
                <w:rFonts w:eastAsiaTheme="majorEastAsia" w:cs="Arial"/>
                <w:sz w:val="22"/>
                <w:szCs w:val="22"/>
              </w:rPr>
              <w:t xml:space="preserve">Ik ga met pensioen en wens mijn lidmaatschap van de </w:t>
            </w:r>
            <w:proofErr w:type="spellStart"/>
            <w:r>
              <w:rPr>
                <w:rFonts w:eastAsiaTheme="majorEastAsia" w:cs="Arial"/>
                <w:sz w:val="22"/>
                <w:szCs w:val="22"/>
              </w:rPr>
              <w:t>VvG</w:t>
            </w:r>
            <w:proofErr w:type="spellEnd"/>
            <w:r>
              <w:rPr>
                <w:rFonts w:eastAsiaTheme="majorEastAsia" w:cs="Arial"/>
                <w:sz w:val="22"/>
                <w:szCs w:val="22"/>
              </w:rPr>
              <w:t xml:space="preserve"> te beëindigen</w:t>
            </w:r>
            <w:r w:rsidR="00BD50D8">
              <w:rPr>
                <w:rFonts w:eastAsiaTheme="majorEastAsia" w:cs="Arial"/>
                <w:sz w:val="22"/>
                <w:szCs w:val="22"/>
              </w:rPr>
              <w:t>.</w:t>
            </w:r>
          </w:p>
        </w:tc>
      </w:tr>
      <w:tr w:rsidR="00196055" w14:paraId="2F8D4BC1" w14:textId="77777777" w:rsidTr="002C7092">
        <w:tc>
          <w:tcPr>
            <w:tcW w:w="421" w:type="dxa"/>
          </w:tcPr>
          <w:p w14:paraId="67550F7D" w14:textId="77777777" w:rsidR="00196055" w:rsidRDefault="00196055" w:rsidP="002C7092">
            <w:pPr>
              <w:rPr>
                <w:rFonts w:eastAsiaTheme="majorEastAsia" w:cs="Arial"/>
                <w:sz w:val="22"/>
                <w:szCs w:val="22"/>
              </w:rPr>
            </w:pPr>
          </w:p>
        </w:tc>
        <w:tc>
          <w:tcPr>
            <w:tcW w:w="8747" w:type="dxa"/>
          </w:tcPr>
          <w:p w14:paraId="4540100B" w14:textId="77777777" w:rsidR="00196055" w:rsidRDefault="00196055" w:rsidP="002C7092">
            <w:pPr>
              <w:rPr>
                <w:rFonts w:eastAsiaTheme="majorEastAsia" w:cs="Arial"/>
                <w:sz w:val="22"/>
                <w:szCs w:val="22"/>
              </w:rPr>
            </w:pPr>
            <w:r>
              <w:rPr>
                <w:rFonts w:eastAsiaTheme="majorEastAsia" w:cs="Arial"/>
                <w:sz w:val="22"/>
                <w:szCs w:val="22"/>
              </w:rPr>
              <w:t>Ik ga met pensioen, maar wordt graag buitengewoon lid van de Vereniging.</w:t>
            </w:r>
          </w:p>
          <w:p w14:paraId="45B44379" w14:textId="37ED6CEB" w:rsidR="00196055" w:rsidRPr="00A44FD2" w:rsidRDefault="00BD50D8" w:rsidP="002C7092">
            <w:pPr>
              <w:rPr>
                <w:rFonts w:eastAsiaTheme="majorEastAsia" w:cs="Arial"/>
                <w:b/>
                <w:bCs/>
                <w:sz w:val="22"/>
                <w:szCs w:val="22"/>
              </w:rPr>
            </w:pPr>
            <w:r>
              <w:rPr>
                <w:rFonts w:eastAsiaTheme="majorEastAsia" w:cs="Arial"/>
                <w:b/>
                <w:bCs/>
                <w:sz w:val="22"/>
                <w:szCs w:val="22"/>
              </w:rPr>
              <w:t>Vul hieronder a.u.b. uw privé gegevens in</w:t>
            </w:r>
          </w:p>
        </w:tc>
      </w:tr>
    </w:tbl>
    <w:p w14:paraId="1B7735EF" w14:textId="77777777" w:rsidR="00196055" w:rsidRDefault="00196055" w:rsidP="00196055">
      <w:pPr>
        <w:rPr>
          <w:rFonts w:eastAsiaTheme="majorEastAsia" w:cs="Arial"/>
          <w:sz w:val="22"/>
          <w:szCs w:val="22"/>
        </w:rPr>
      </w:pPr>
    </w:p>
    <w:tbl>
      <w:tblPr>
        <w:tblStyle w:val="VNGtabelmiddenblauw"/>
        <w:tblW w:w="0" w:type="auto"/>
        <w:tblLook w:val="04A0" w:firstRow="1" w:lastRow="0" w:firstColumn="1" w:lastColumn="0" w:noHBand="0" w:noVBand="1"/>
      </w:tblPr>
      <w:tblGrid>
        <w:gridCol w:w="4584"/>
        <w:gridCol w:w="4584"/>
      </w:tblGrid>
      <w:tr w:rsidR="00196055" w14:paraId="1FB2D13C" w14:textId="77777777" w:rsidTr="00196055">
        <w:trPr>
          <w:cnfStyle w:val="100000000000" w:firstRow="1" w:lastRow="0" w:firstColumn="0" w:lastColumn="0" w:oddVBand="0" w:evenVBand="0" w:oddHBand="0" w:evenHBand="0" w:firstRowFirstColumn="0" w:firstRowLastColumn="0" w:lastRowFirstColumn="0" w:lastRowLastColumn="0"/>
        </w:trPr>
        <w:tc>
          <w:tcPr>
            <w:tcW w:w="9168" w:type="dxa"/>
            <w:gridSpan w:val="2"/>
            <w:shd w:val="clear" w:color="auto" w:fill="C9EEFF" w:themeFill="accent3" w:themeFillTint="33"/>
          </w:tcPr>
          <w:p w14:paraId="58CF31B5" w14:textId="2145CA65" w:rsidR="00196055" w:rsidRDefault="00BD50D8" w:rsidP="00E14ADB">
            <w:pPr>
              <w:rPr>
                <w:rFonts w:eastAsiaTheme="majorEastAsia" w:cs="Arial"/>
                <w:sz w:val="22"/>
                <w:szCs w:val="22"/>
              </w:rPr>
            </w:pPr>
            <w:r>
              <w:rPr>
                <w:rFonts w:eastAsiaTheme="majorEastAsia" w:cs="Arial"/>
                <w:sz w:val="22"/>
                <w:szCs w:val="22"/>
              </w:rPr>
              <w:t>Gegevens t.b.v. Buitengewoon lidmaatschap</w:t>
            </w:r>
          </w:p>
        </w:tc>
      </w:tr>
      <w:tr w:rsidR="00196055" w14:paraId="436E595D" w14:textId="77777777" w:rsidTr="00196055">
        <w:tc>
          <w:tcPr>
            <w:tcW w:w="4584" w:type="dxa"/>
          </w:tcPr>
          <w:p w14:paraId="2A11B487" w14:textId="160AA7C2" w:rsidR="00196055" w:rsidRDefault="00BD50D8" w:rsidP="00E14ADB">
            <w:pPr>
              <w:rPr>
                <w:rFonts w:eastAsiaTheme="majorEastAsia" w:cs="Arial"/>
                <w:sz w:val="22"/>
                <w:szCs w:val="22"/>
              </w:rPr>
            </w:pPr>
            <w:r>
              <w:rPr>
                <w:rFonts w:eastAsiaTheme="majorEastAsia" w:cs="Arial"/>
                <w:sz w:val="22"/>
                <w:szCs w:val="22"/>
              </w:rPr>
              <w:t>Straat en huisnummer</w:t>
            </w:r>
          </w:p>
        </w:tc>
        <w:tc>
          <w:tcPr>
            <w:tcW w:w="4584" w:type="dxa"/>
          </w:tcPr>
          <w:p w14:paraId="04476EB2" w14:textId="77777777" w:rsidR="00196055" w:rsidRDefault="00196055" w:rsidP="00E14ADB">
            <w:pPr>
              <w:rPr>
                <w:rFonts w:eastAsiaTheme="majorEastAsia" w:cs="Arial"/>
                <w:sz w:val="22"/>
                <w:szCs w:val="22"/>
              </w:rPr>
            </w:pPr>
          </w:p>
        </w:tc>
      </w:tr>
      <w:tr w:rsidR="00196055" w14:paraId="181E8306" w14:textId="77777777" w:rsidTr="00196055">
        <w:tc>
          <w:tcPr>
            <w:tcW w:w="4584" w:type="dxa"/>
          </w:tcPr>
          <w:p w14:paraId="7B670F30" w14:textId="0E893F84" w:rsidR="00196055" w:rsidRDefault="00BD50D8" w:rsidP="00E14ADB">
            <w:pPr>
              <w:rPr>
                <w:rFonts w:eastAsiaTheme="majorEastAsia" w:cs="Arial"/>
                <w:sz w:val="22"/>
                <w:szCs w:val="22"/>
              </w:rPr>
            </w:pPr>
            <w:r>
              <w:rPr>
                <w:rFonts w:eastAsiaTheme="majorEastAsia" w:cs="Arial"/>
                <w:sz w:val="22"/>
                <w:szCs w:val="22"/>
              </w:rPr>
              <w:t>Postcode en plaats</w:t>
            </w:r>
          </w:p>
        </w:tc>
        <w:tc>
          <w:tcPr>
            <w:tcW w:w="4584" w:type="dxa"/>
          </w:tcPr>
          <w:p w14:paraId="3BBE8C70" w14:textId="77777777" w:rsidR="00196055" w:rsidRDefault="00196055" w:rsidP="00E14ADB">
            <w:pPr>
              <w:rPr>
                <w:rFonts w:eastAsiaTheme="majorEastAsia" w:cs="Arial"/>
                <w:sz w:val="22"/>
                <w:szCs w:val="22"/>
              </w:rPr>
            </w:pPr>
          </w:p>
        </w:tc>
      </w:tr>
      <w:tr w:rsidR="00196055" w14:paraId="04C6F868" w14:textId="77777777" w:rsidTr="00196055">
        <w:tc>
          <w:tcPr>
            <w:tcW w:w="4584" w:type="dxa"/>
          </w:tcPr>
          <w:p w14:paraId="65954AF4" w14:textId="5615B5DD" w:rsidR="00196055" w:rsidRDefault="00BD50D8" w:rsidP="00E14ADB">
            <w:pPr>
              <w:rPr>
                <w:rFonts w:eastAsiaTheme="majorEastAsia" w:cs="Arial"/>
                <w:sz w:val="22"/>
                <w:szCs w:val="22"/>
              </w:rPr>
            </w:pPr>
            <w:r>
              <w:rPr>
                <w:rFonts w:eastAsiaTheme="majorEastAsia" w:cs="Arial"/>
                <w:sz w:val="22"/>
                <w:szCs w:val="22"/>
              </w:rPr>
              <w:t>Privé telefoonnummer</w:t>
            </w:r>
          </w:p>
        </w:tc>
        <w:tc>
          <w:tcPr>
            <w:tcW w:w="4584" w:type="dxa"/>
          </w:tcPr>
          <w:p w14:paraId="2B696150" w14:textId="77777777" w:rsidR="00196055" w:rsidRDefault="00196055" w:rsidP="00E14ADB">
            <w:pPr>
              <w:rPr>
                <w:rFonts w:eastAsiaTheme="majorEastAsia" w:cs="Arial"/>
                <w:sz w:val="22"/>
                <w:szCs w:val="22"/>
              </w:rPr>
            </w:pPr>
          </w:p>
        </w:tc>
      </w:tr>
      <w:tr w:rsidR="00196055" w14:paraId="769B1CB2" w14:textId="77777777" w:rsidTr="00196055">
        <w:tc>
          <w:tcPr>
            <w:tcW w:w="4584" w:type="dxa"/>
          </w:tcPr>
          <w:p w14:paraId="6034660D" w14:textId="68BA0495" w:rsidR="00196055" w:rsidRDefault="00BD50D8" w:rsidP="00E14ADB">
            <w:pPr>
              <w:rPr>
                <w:rFonts w:eastAsiaTheme="majorEastAsia" w:cs="Arial"/>
                <w:sz w:val="22"/>
                <w:szCs w:val="22"/>
              </w:rPr>
            </w:pPr>
            <w:r>
              <w:rPr>
                <w:rFonts w:eastAsiaTheme="majorEastAsia" w:cs="Arial"/>
                <w:sz w:val="22"/>
                <w:szCs w:val="22"/>
              </w:rPr>
              <w:t>Privé e-mailadres</w:t>
            </w:r>
          </w:p>
        </w:tc>
        <w:tc>
          <w:tcPr>
            <w:tcW w:w="4584" w:type="dxa"/>
          </w:tcPr>
          <w:p w14:paraId="553BEA5F" w14:textId="77777777" w:rsidR="00196055" w:rsidRDefault="00196055" w:rsidP="00E14ADB">
            <w:pPr>
              <w:rPr>
                <w:rFonts w:eastAsiaTheme="majorEastAsia" w:cs="Arial"/>
                <w:sz w:val="22"/>
                <w:szCs w:val="22"/>
              </w:rPr>
            </w:pPr>
          </w:p>
        </w:tc>
      </w:tr>
      <w:tr w:rsidR="00BD50D8" w14:paraId="5BB3311E" w14:textId="77777777" w:rsidTr="00BD50D8">
        <w:tc>
          <w:tcPr>
            <w:tcW w:w="9168" w:type="dxa"/>
            <w:gridSpan w:val="2"/>
            <w:shd w:val="clear" w:color="auto" w:fill="C9EEFF" w:themeFill="accent3" w:themeFillTint="33"/>
          </w:tcPr>
          <w:p w14:paraId="5FAF1B32" w14:textId="1E8F9794" w:rsidR="00BD50D8" w:rsidRDefault="00BD50D8" w:rsidP="00E14ADB">
            <w:pPr>
              <w:rPr>
                <w:rFonts w:eastAsiaTheme="majorEastAsia" w:cs="Arial"/>
                <w:sz w:val="22"/>
                <w:szCs w:val="22"/>
              </w:rPr>
            </w:pPr>
            <w:r>
              <w:rPr>
                <w:rFonts w:eastAsiaTheme="majorEastAsia" w:cs="Arial"/>
                <w:sz w:val="22"/>
                <w:szCs w:val="22"/>
              </w:rPr>
              <w:t>Mogen wij de factuur naar dit adres versturen? Zo niet, vul een afwijkend factuuradres in</w:t>
            </w:r>
          </w:p>
        </w:tc>
      </w:tr>
      <w:tr w:rsidR="00196055" w14:paraId="063711FF" w14:textId="77777777" w:rsidTr="00196055">
        <w:tc>
          <w:tcPr>
            <w:tcW w:w="4584" w:type="dxa"/>
          </w:tcPr>
          <w:p w14:paraId="04703195" w14:textId="4B3971C7" w:rsidR="00196055" w:rsidRDefault="00BD50D8" w:rsidP="00E14ADB">
            <w:pPr>
              <w:rPr>
                <w:rFonts w:eastAsiaTheme="majorEastAsia" w:cs="Arial"/>
                <w:sz w:val="22"/>
                <w:szCs w:val="22"/>
              </w:rPr>
            </w:pPr>
            <w:r>
              <w:rPr>
                <w:rFonts w:eastAsiaTheme="majorEastAsia" w:cs="Arial"/>
                <w:sz w:val="22"/>
                <w:szCs w:val="22"/>
              </w:rPr>
              <w:t>Facturatie-adres</w:t>
            </w:r>
          </w:p>
        </w:tc>
        <w:tc>
          <w:tcPr>
            <w:tcW w:w="4584" w:type="dxa"/>
          </w:tcPr>
          <w:p w14:paraId="5F2AC0E6" w14:textId="77777777" w:rsidR="00196055" w:rsidRDefault="00196055" w:rsidP="00E14ADB">
            <w:pPr>
              <w:rPr>
                <w:rFonts w:eastAsiaTheme="majorEastAsia" w:cs="Arial"/>
                <w:sz w:val="22"/>
                <w:szCs w:val="22"/>
              </w:rPr>
            </w:pPr>
          </w:p>
        </w:tc>
      </w:tr>
      <w:tr w:rsidR="00196055" w14:paraId="2778FC32" w14:textId="77777777" w:rsidTr="00196055">
        <w:tc>
          <w:tcPr>
            <w:tcW w:w="4584" w:type="dxa"/>
          </w:tcPr>
          <w:p w14:paraId="09BA2055" w14:textId="12D1CC02" w:rsidR="00196055" w:rsidRDefault="00BD50D8" w:rsidP="00E14ADB">
            <w:pPr>
              <w:rPr>
                <w:rFonts w:eastAsiaTheme="majorEastAsia" w:cs="Arial"/>
                <w:sz w:val="22"/>
                <w:szCs w:val="22"/>
              </w:rPr>
            </w:pPr>
            <w:r>
              <w:rPr>
                <w:rFonts w:eastAsiaTheme="majorEastAsia" w:cs="Arial"/>
                <w:sz w:val="22"/>
                <w:szCs w:val="22"/>
              </w:rPr>
              <w:t>Postcode en plaats</w:t>
            </w:r>
          </w:p>
        </w:tc>
        <w:tc>
          <w:tcPr>
            <w:tcW w:w="4584" w:type="dxa"/>
          </w:tcPr>
          <w:p w14:paraId="4477154D" w14:textId="77777777" w:rsidR="00196055" w:rsidRDefault="00196055" w:rsidP="00E14ADB">
            <w:pPr>
              <w:rPr>
                <w:rFonts w:eastAsiaTheme="majorEastAsia" w:cs="Arial"/>
                <w:sz w:val="22"/>
                <w:szCs w:val="22"/>
              </w:rPr>
            </w:pPr>
          </w:p>
        </w:tc>
      </w:tr>
    </w:tbl>
    <w:p w14:paraId="26623521" w14:textId="441C7974" w:rsidR="00C47C19" w:rsidRDefault="00C47C19" w:rsidP="00E14ADB">
      <w:pPr>
        <w:rPr>
          <w:rFonts w:eastAsiaTheme="majorEastAsia" w:cs="Arial"/>
          <w:sz w:val="22"/>
          <w:szCs w:val="22"/>
          <w:lang w:val="en-US"/>
        </w:rPr>
      </w:pPr>
    </w:p>
    <w:p w14:paraId="69DEC4FA" w14:textId="3C3251CD" w:rsidR="00D907DF" w:rsidRPr="00D907DF" w:rsidRDefault="00D907DF" w:rsidP="00DC2823">
      <w:pPr>
        <w:rPr>
          <w:rFonts w:eastAsiaTheme="majorEastAsia" w:cs="Arial"/>
          <w:b/>
          <w:bCs/>
          <w:sz w:val="22"/>
          <w:szCs w:val="22"/>
        </w:rPr>
      </w:pPr>
      <w:r>
        <w:rPr>
          <w:rFonts w:eastAsiaTheme="majorEastAsia" w:cs="Arial"/>
          <w:sz w:val="22"/>
          <w:szCs w:val="22"/>
        </w:rPr>
        <w:t xml:space="preserve">Deze wijzigingen gaan in per: </w:t>
      </w:r>
      <w:r w:rsidRPr="00D907DF">
        <w:rPr>
          <w:rFonts w:eastAsiaTheme="majorEastAsia" w:cs="Arial"/>
          <w:b/>
          <w:bCs/>
          <w:sz w:val="22"/>
          <w:szCs w:val="22"/>
          <w:highlight w:val="yellow"/>
        </w:rPr>
        <w:t>[datum]</w:t>
      </w:r>
    </w:p>
    <w:p w14:paraId="499DD9E6" w14:textId="77777777" w:rsidR="00D907DF" w:rsidRDefault="00D907DF" w:rsidP="00DC2823">
      <w:pPr>
        <w:rPr>
          <w:rFonts w:eastAsiaTheme="majorEastAsia" w:cs="Arial"/>
          <w:sz w:val="22"/>
          <w:szCs w:val="22"/>
        </w:rPr>
      </w:pPr>
    </w:p>
    <w:p w14:paraId="6F11415A" w14:textId="223796B8" w:rsidR="00235671" w:rsidRPr="00C91647" w:rsidRDefault="00DC2823" w:rsidP="00DC2823">
      <w:pPr>
        <w:rPr>
          <w:rFonts w:eastAsiaTheme="majorEastAsia" w:cs="Arial"/>
          <w:sz w:val="22"/>
          <w:szCs w:val="22"/>
        </w:rPr>
      </w:pPr>
      <w:r>
        <w:rPr>
          <w:rFonts w:eastAsiaTheme="majorEastAsia" w:cs="Arial"/>
          <w:sz w:val="22"/>
          <w:szCs w:val="22"/>
        </w:rPr>
        <w:t>Ik verklaar b</w:t>
      </w:r>
      <w:r w:rsidR="00235671" w:rsidRPr="00C91647">
        <w:rPr>
          <w:rFonts w:eastAsiaTheme="majorEastAsia" w:cs="Arial"/>
          <w:sz w:val="22"/>
          <w:szCs w:val="22"/>
        </w:rPr>
        <w:t>ekend te zijn met de statuten en reglementen van de vereniging en deze na te zullen leven, waaronder het voldoen van de aan het lidmaatschap verbonden contributieverplichting op een door het bestuur van de vereniging aangegeven wijze.</w:t>
      </w:r>
    </w:p>
    <w:p w14:paraId="04D15EED" w14:textId="7C26FDBB" w:rsidR="00235671" w:rsidRPr="00C91647" w:rsidRDefault="00235671" w:rsidP="00235671">
      <w:pPr>
        <w:rPr>
          <w:rFonts w:eastAsiaTheme="majorEastAsia" w:cs="Arial"/>
          <w:sz w:val="22"/>
          <w:szCs w:val="22"/>
        </w:rPr>
      </w:pPr>
    </w:p>
    <w:p w14:paraId="7EE0DF2D" w14:textId="6448FEC4" w:rsidR="005356F3" w:rsidRDefault="005356F3" w:rsidP="00235671">
      <w:pPr>
        <w:rPr>
          <w:rFonts w:eastAsiaTheme="majorEastAsia" w:cs="Arial"/>
          <w:sz w:val="22"/>
          <w:szCs w:val="22"/>
        </w:rPr>
      </w:pPr>
      <w:r w:rsidRPr="00C91647">
        <w:rPr>
          <w:rFonts w:eastAsiaTheme="majorEastAsia" w:cs="Arial"/>
          <w:sz w:val="22"/>
          <w:szCs w:val="22"/>
        </w:rPr>
        <w:t>Zonder schriftelijke wederopzegging voor 1 december wordt het lidmaatschap jaarlijks stilzwijgend verlengd.</w:t>
      </w:r>
    </w:p>
    <w:p w14:paraId="5F629FEF" w14:textId="77777777" w:rsidR="00C91647" w:rsidRPr="00C91647" w:rsidRDefault="00C91647" w:rsidP="00235671">
      <w:pPr>
        <w:rPr>
          <w:rFonts w:eastAsiaTheme="majorEastAsia" w:cs="Arial"/>
          <w:sz w:val="22"/>
          <w:szCs w:val="22"/>
        </w:rPr>
      </w:pPr>
    </w:p>
    <w:p w14:paraId="5C6D7FB0" w14:textId="2EC7E4CF" w:rsidR="005356F3" w:rsidRPr="00C91647" w:rsidRDefault="005356F3" w:rsidP="00235671">
      <w:pPr>
        <w:rPr>
          <w:rFonts w:eastAsiaTheme="majorEastAsia" w:cs="Arial"/>
          <w:sz w:val="22"/>
          <w:szCs w:val="22"/>
        </w:rPr>
      </w:pPr>
      <w:r w:rsidRPr="00C91647">
        <w:rPr>
          <w:rFonts w:eastAsiaTheme="majorEastAsia" w:cs="Arial"/>
          <w:sz w:val="22"/>
          <w:szCs w:val="22"/>
        </w:rPr>
        <w:t xml:space="preserve">Ik ga ermee akkoord dat de </w:t>
      </w:r>
      <w:proofErr w:type="spellStart"/>
      <w:r w:rsidRPr="00C91647">
        <w:rPr>
          <w:rFonts w:eastAsiaTheme="majorEastAsia" w:cs="Arial"/>
          <w:sz w:val="22"/>
          <w:szCs w:val="22"/>
        </w:rPr>
        <w:t>VvG</w:t>
      </w:r>
      <w:proofErr w:type="spellEnd"/>
      <w:r w:rsidRPr="00C91647">
        <w:rPr>
          <w:rFonts w:eastAsiaTheme="majorEastAsia" w:cs="Arial"/>
          <w:sz w:val="22"/>
          <w:szCs w:val="22"/>
        </w:rPr>
        <w:t xml:space="preserve"> met mijn persoonsgegevens omgaat conform de AVG en </w:t>
      </w:r>
      <w:hyperlink r:id="rId8" w:history="1">
        <w:r w:rsidRPr="00595E0D">
          <w:rPr>
            <w:rStyle w:val="Hyperlink"/>
            <w:rFonts w:eastAsiaTheme="majorEastAsia" w:cs="Arial"/>
            <w:sz w:val="22"/>
            <w:szCs w:val="22"/>
          </w:rPr>
          <w:t>privacyverklaring</w:t>
        </w:r>
      </w:hyperlink>
      <w:r w:rsidRPr="00C91647">
        <w:rPr>
          <w:rFonts w:eastAsiaTheme="majorEastAsia" w:cs="Arial"/>
          <w:sz w:val="22"/>
          <w:szCs w:val="22"/>
        </w:rPr>
        <w:t>.</w:t>
      </w:r>
    </w:p>
    <w:p w14:paraId="65367122" w14:textId="77777777" w:rsidR="00595E0D" w:rsidRDefault="00595E0D" w:rsidP="00235671">
      <w:pPr>
        <w:rPr>
          <w:rFonts w:eastAsiaTheme="majorEastAsia" w:cs="Arial"/>
          <w:sz w:val="22"/>
          <w:szCs w:val="22"/>
        </w:rPr>
      </w:pPr>
    </w:p>
    <w:p w14:paraId="635D251F" w14:textId="45A1A4A7" w:rsidR="00C91647" w:rsidRPr="00C91647" w:rsidRDefault="00C91647" w:rsidP="00235671">
      <w:pPr>
        <w:rPr>
          <w:rFonts w:eastAsiaTheme="majorEastAsia" w:cs="Arial"/>
          <w:sz w:val="22"/>
          <w:szCs w:val="22"/>
        </w:rPr>
      </w:pPr>
      <w:r w:rsidRPr="00C91647">
        <w:rPr>
          <w:rFonts w:eastAsiaTheme="majorEastAsia" w:cs="Arial"/>
          <w:sz w:val="22"/>
          <w:szCs w:val="22"/>
        </w:rPr>
        <w:t>Getekend te:</w:t>
      </w:r>
    </w:p>
    <w:p w14:paraId="4A1D167C" w14:textId="58F47A26" w:rsidR="00C91647" w:rsidRPr="00C91647" w:rsidRDefault="00C91647" w:rsidP="00235671">
      <w:pPr>
        <w:rPr>
          <w:rFonts w:eastAsiaTheme="majorEastAsia" w:cs="Arial"/>
          <w:sz w:val="22"/>
          <w:szCs w:val="22"/>
        </w:rPr>
      </w:pPr>
    </w:p>
    <w:p w14:paraId="35FEDB3F" w14:textId="5A58757B" w:rsidR="00C91647" w:rsidRPr="00C91647" w:rsidRDefault="00C91647" w:rsidP="00235671">
      <w:pPr>
        <w:rPr>
          <w:rFonts w:eastAsiaTheme="majorEastAsia" w:cs="Arial"/>
          <w:sz w:val="22"/>
          <w:szCs w:val="22"/>
        </w:rPr>
      </w:pPr>
      <w:r w:rsidRPr="00C91647">
        <w:rPr>
          <w:rFonts w:eastAsiaTheme="majorEastAsia" w:cs="Arial"/>
          <w:sz w:val="22"/>
          <w:szCs w:val="22"/>
        </w:rPr>
        <w:t>Datum:</w:t>
      </w:r>
    </w:p>
    <w:p w14:paraId="0E9FCFF8" w14:textId="23FA203B" w:rsidR="00C91647" w:rsidRPr="00C91647" w:rsidRDefault="00C91647" w:rsidP="00235671">
      <w:pPr>
        <w:rPr>
          <w:rFonts w:eastAsiaTheme="majorEastAsia" w:cs="Arial"/>
          <w:sz w:val="22"/>
          <w:szCs w:val="22"/>
        </w:rPr>
      </w:pPr>
    </w:p>
    <w:p w14:paraId="4DB347AE" w14:textId="43D779AA" w:rsidR="00C91647" w:rsidRPr="00C91647" w:rsidRDefault="00C91647" w:rsidP="00235671">
      <w:pPr>
        <w:rPr>
          <w:rFonts w:eastAsiaTheme="majorEastAsia" w:cs="Arial"/>
          <w:sz w:val="22"/>
          <w:szCs w:val="22"/>
        </w:rPr>
      </w:pPr>
      <w:r w:rsidRPr="00C91647">
        <w:rPr>
          <w:rFonts w:eastAsiaTheme="majorEastAsia" w:cs="Arial"/>
          <w:sz w:val="22"/>
          <w:szCs w:val="22"/>
        </w:rPr>
        <w:t>Handtekening:</w:t>
      </w:r>
    </w:p>
    <w:p w14:paraId="1D454122" w14:textId="04E06BD4" w:rsidR="00C91647" w:rsidRPr="00C91647" w:rsidRDefault="00C91647" w:rsidP="00235671">
      <w:pPr>
        <w:rPr>
          <w:rFonts w:eastAsiaTheme="majorEastAsia" w:cs="Arial"/>
          <w:sz w:val="22"/>
          <w:szCs w:val="22"/>
        </w:rPr>
      </w:pPr>
    </w:p>
    <w:p w14:paraId="30955984" w14:textId="3C635735" w:rsidR="00C91647" w:rsidRPr="00C91647" w:rsidRDefault="00C91647" w:rsidP="00235671">
      <w:pPr>
        <w:rPr>
          <w:rFonts w:eastAsiaTheme="majorEastAsia" w:cs="Arial"/>
          <w:sz w:val="22"/>
          <w:szCs w:val="22"/>
        </w:rPr>
      </w:pPr>
    </w:p>
    <w:p w14:paraId="4A156E09" w14:textId="77777777" w:rsidR="00C91647" w:rsidRPr="00C91647" w:rsidRDefault="00C91647" w:rsidP="00235671">
      <w:pPr>
        <w:rPr>
          <w:rFonts w:eastAsiaTheme="majorEastAsia" w:cs="Arial"/>
          <w:sz w:val="22"/>
          <w:szCs w:val="22"/>
        </w:rPr>
      </w:pPr>
    </w:p>
    <w:p w14:paraId="548A7171" w14:textId="4D99BB20" w:rsidR="005356F3" w:rsidRPr="00C91647" w:rsidRDefault="00C91647" w:rsidP="00235671">
      <w:pPr>
        <w:rPr>
          <w:rFonts w:eastAsiaTheme="majorEastAsia" w:cs="Arial"/>
          <w:sz w:val="22"/>
          <w:szCs w:val="22"/>
        </w:rPr>
      </w:pPr>
      <w:r w:rsidRPr="00C91647">
        <w:rPr>
          <w:rFonts w:eastAsiaTheme="majorEastAsia" w:cs="Arial"/>
          <w:sz w:val="22"/>
          <w:szCs w:val="22"/>
        </w:rPr>
        <w:t xml:space="preserve">Gelieve dit formulier volledig ingevuld en ondertekend op te sturen aan: </w:t>
      </w:r>
      <w:hyperlink r:id="rId9" w:history="1">
        <w:r w:rsidRPr="00C91647">
          <w:rPr>
            <w:rStyle w:val="Hyperlink"/>
            <w:rFonts w:eastAsiaTheme="majorEastAsia" w:cs="Arial"/>
            <w:sz w:val="22"/>
            <w:szCs w:val="22"/>
          </w:rPr>
          <w:t>info@griffiers.nl</w:t>
        </w:r>
      </w:hyperlink>
    </w:p>
    <w:sectPr w:rsidR="005356F3" w:rsidRPr="00C91647" w:rsidSect="002B580C">
      <w:headerReference w:type="default" r:id="rId10"/>
      <w:footerReference w:type="default" r:id="rId11"/>
      <w:pgSz w:w="12240" w:h="15840" w:code="1"/>
      <w:pgMar w:top="1247" w:right="1531" w:bottom="1304" w:left="153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35AF" w14:textId="77777777" w:rsidR="0035264C" w:rsidRDefault="0035264C" w:rsidP="00A14B69">
      <w:r>
        <w:separator/>
      </w:r>
    </w:p>
    <w:p w14:paraId="1DBC7B61" w14:textId="77777777" w:rsidR="0035264C" w:rsidRDefault="0035264C"/>
  </w:endnote>
  <w:endnote w:type="continuationSeparator" w:id="0">
    <w:p w14:paraId="46DFB933" w14:textId="77777777" w:rsidR="0035264C" w:rsidRDefault="0035264C" w:rsidP="00A14B69">
      <w:r>
        <w:continuationSeparator/>
      </w:r>
    </w:p>
    <w:p w14:paraId="0FD0B82A" w14:textId="77777777" w:rsidR="0035264C" w:rsidRDefault="00352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ADA6" w14:textId="77777777" w:rsidR="00C91647" w:rsidRPr="00C91647" w:rsidRDefault="00C91647">
    <w:pPr>
      <w:pStyle w:val="Voettekst"/>
      <w:jc w:val="center"/>
    </w:pPr>
    <w:r w:rsidRPr="00C91647">
      <w:t xml:space="preserve">Pagina </w:t>
    </w:r>
    <w:r w:rsidRPr="00C91647">
      <w:fldChar w:fldCharType="begin"/>
    </w:r>
    <w:r w:rsidRPr="00C91647">
      <w:instrText>PAGE  \* Arabic  \* MERGEFORMAT</w:instrText>
    </w:r>
    <w:r w:rsidRPr="00C91647">
      <w:fldChar w:fldCharType="separate"/>
    </w:r>
    <w:r w:rsidRPr="00C91647">
      <w:t>2</w:t>
    </w:r>
    <w:r w:rsidRPr="00C91647">
      <w:fldChar w:fldCharType="end"/>
    </w:r>
    <w:r w:rsidRPr="00C91647">
      <w:t xml:space="preserve"> van </w:t>
    </w:r>
    <w:r w:rsidRPr="00C91647">
      <w:fldChar w:fldCharType="begin"/>
    </w:r>
    <w:r w:rsidRPr="00C91647">
      <w:instrText>NUMPAGES \ * Arabisch \ * MERGEFORMAT</w:instrText>
    </w:r>
    <w:r w:rsidRPr="00C91647">
      <w:fldChar w:fldCharType="separate"/>
    </w:r>
    <w:r w:rsidRPr="00C91647">
      <w:t>2</w:t>
    </w:r>
    <w:r w:rsidRPr="00C91647">
      <w:fldChar w:fldCharType="end"/>
    </w:r>
  </w:p>
  <w:p w14:paraId="43819416" w14:textId="77777777" w:rsidR="00C91647" w:rsidRDefault="00C916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9565" w14:textId="77777777" w:rsidR="0035264C" w:rsidRDefault="0035264C">
      <w:r>
        <w:separator/>
      </w:r>
    </w:p>
  </w:footnote>
  <w:footnote w:type="continuationSeparator" w:id="0">
    <w:p w14:paraId="34B648F5" w14:textId="77777777" w:rsidR="0035264C" w:rsidRDefault="0035264C" w:rsidP="00A14B69">
      <w:r>
        <w:continuationSeparator/>
      </w:r>
    </w:p>
    <w:p w14:paraId="50199C98" w14:textId="77777777" w:rsidR="0035264C" w:rsidRDefault="003526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E858" w14:textId="25FE2BCB" w:rsidR="0035264C" w:rsidRDefault="0035264C" w:rsidP="005356F3">
    <w:pPr>
      <w:pStyle w:val="Koptekst"/>
      <w:jc w:val="right"/>
    </w:pPr>
    <w:r>
      <w:rPr>
        <w:noProof/>
      </w:rPr>
      <w:drawing>
        <wp:inline distT="0" distB="0" distL="0" distR="0" wp14:anchorId="410B90C5" wp14:editId="164C267B">
          <wp:extent cx="1868584" cy="9271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901907" cy="943633"/>
                  </a:xfrm>
                  <a:prstGeom prst="rect">
                    <a:avLst/>
                  </a:prstGeom>
                </pic:spPr>
              </pic:pic>
            </a:graphicData>
          </a:graphic>
        </wp:inline>
      </w:drawing>
    </w:r>
  </w:p>
  <w:p w14:paraId="14D7680F" w14:textId="77777777" w:rsidR="00655883" w:rsidRDefault="006558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3"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4"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8"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1CD24AA"/>
    <w:multiLevelType w:val="hybridMultilevel"/>
    <w:tmpl w:val="FA0640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35264C"/>
    <w:rsid w:val="000030E7"/>
    <w:rsid w:val="00003406"/>
    <w:rsid w:val="00004825"/>
    <w:rsid w:val="00011C70"/>
    <w:rsid w:val="000129C5"/>
    <w:rsid w:val="00016416"/>
    <w:rsid w:val="00021C21"/>
    <w:rsid w:val="000232B6"/>
    <w:rsid w:val="00023660"/>
    <w:rsid w:val="00030286"/>
    <w:rsid w:val="00033A6C"/>
    <w:rsid w:val="00034625"/>
    <w:rsid w:val="0004712A"/>
    <w:rsid w:val="000502B8"/>
    <w:rsid w:val="000518AD"/>
    <w:rsid w:val="0006002B"/>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F1147"/>
    <w:rsid w:val="000F634C"/>
    <w:rsid w:val="000F79E7"/>
    <w:rsid w:val="0010038F"/>
    <w:rsid w:val="00100E85"/>
    <w:rsid w:val="00102134"/>
    <w:rsid w:val="00103E96"/>
    <w:rsid w:val="00104486"/>
    <w:rsid w:val="00106382"/>
    <w:rsid w:val="00106D6E"/>
    <w:rsid w:val="00110CE3"/>
    <w:rsid w:val="00112C92"/>
    <w:rsid w:val="00125AF7"/>
    <w:rsid w:val="00131602"/>
    <w:rsid w:val="00135AD1"/>
    <w:rsid w:val="00137633"/>
    <w:rsid w:val="00141F7B"/>
    <w:rsid w:val="00163FAC"/>
    <w:rsid w:val="00174E34"/>
    <w:rsid w:val="0018092A"/>
    <w:rsid w:val="00182104"/>
    <w:rsid w:val="00187A46"/>
    <w:rsid w:val="00195082"/>
    <w:rsid w:val="001950DA"/>
    <w:rsid w:val="00196055"/>
    <w:rsid w:val="001A1D9D"/>
    <w:rsid w:val="001A40AE"/>
    <w:rsid w:val="001B050E"/>
    <w:rsid w:val="001B44F1"/>
    <w:rsid w:val="001B5B7B"/>
    <w:rsid w:val="001C5C7E"/>
    <w:rsid w:val="001E2B3A"/>
    <w:rsid w:val="001E4031"/>
    <w:rsid w:val="001F002E"/>
    <w:rsid w:val="001F594C"/>
    <w:rsid w:val="00200063"/>
    <w:rsid w:val="00200C5D"/>
    <w:rsid w:val="002037AD"/>
    <w:rsid w:val="0020541A"/>
    <w:rsid w:val="00207B7C"/>
    <w:rsid w:val="00216ED9"/>
    <w:rsid w:val="002255A0"/>
    <w:rsid w:val="00227CC6"/>
    <w:rsid w:val="0023128B"/>
    <w:rsid w:val="00235671"/>
    <w:rsid w:val="00235FC3"/>
    <w:rsid w:val="00236A46"/>
    <w:rsid w:val="00236E2A"/>
    <w:rsid w:val="002405B3"/>
    <w:rsid w:val="0024265D"/>
    <w:rsid w:val="00243B14"/>
    <w:rsid w:val="00245AB6"/>
    <w:rsid w:val="002506AC"/>
    <w:rsid w:val="00252D87"/>
    <w:rsid w:val="0025661F"/>
    <w:rsid w:val="00263711"/>
    <w:rsid w:val="00265CD1"/>
    <w:rsid w:val="0027223E"/>
    <w:rsid w:val="002733FD"/>
    <w:rsid w:val="00275F13"/>
    <w:rsid w:val="00290B7A"/>
    <w:rsid w:val="0029361E"/>
    <w:rsid w:val="002B1645"/>
    <w:rsid w:val="002B238E"/>
    <w:rsid w:val="002B53A4"/>
    <w:rsid w:val="002B580C"/>
    <w:rsid w:val="002B5D63"/>
    <w:rsid w:val="002B6AD3"/>
    <w:rsid w:val="002C2D9E"/>
    <w:rsid w:val="002C3E0A"/>
    <w:rsid w:val="002C45AA"/>
    <w:rsid w:val="002D5463"/>
    <w:rsid w:val="002E2DD0"/>
    <w:rsid w:val="002E48C4"/>
    <w:rsid w:val="002E5E90"/>
    <w:rsid w:val="002F41D6"/>
    <w:rsid w:val="00311205"/>
    <w:rsid w:val="00313F8B"/>
    <w:rsid w:val="003164E1"/>
    <w:rsid w:val="00317E5C"/>
    <w:rsid w:val="00321405"/>
    <w:rsid w:val="003225CA"/>
    <w:rsid w:val="00323D77"/>
    <w:rsid w:val="00335DF2"/>
    <w:rsid w:val="00337AC2"/>
    <w:rsid w:val="00341465"/>
    <w:rsid w:val="0035264C"/>
    <w:rsid w:val="0036145B"/>
    <w:rsid w:val="00364256"/>
    <w:rsid w:val="003735FE"/>
    <w:rsid w:val="00380210"/>
    <w:rsid w:val="00381ED2"/>
    <w:rsid w:val="00383FC5"/>
    <w:rsid w:val="00386866"/>
    <w:rsid w:val="00390415"/>
    <w:rsid w:val="003975D1"/>
    <w:rsid w:val="003A3387"/>
    <w:rsid w:val="003A606D"/>
    <w:rsid w:val="003C2180"/>
    <w:rsid w:val="003C6E64"/>
    <w:rsid w:val="003C7CD1"/>
    <w:rsid w:val="003C7F34"/>
    <w:rsid w:val="003D7028"/>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5F5F"/>
    <w:rsid w:val="00466564"/>
    <w:rsid w:val="00470924"/>
    <w:rsid w:val="00471FD9"/>
    <w:rsid w:val="00480663"/>
    <w:rsid w:val="00485CFF"/>
    <w:rsid w:val="00490E91"/>
    <w:rsid w:val="004A0171"/>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7614"/>
    <w:rsid w:val="00527BA9"/>
    <w:rsid w:val="005356F3"/>
    <w:rsid w:val="00542956"/>
    <w:rsid w:val="00556E47"/>
    <w:rsid w:val="00562315"/>
    <w:rsid w:val="00563646"/>
    <w:rsid w:val="005669DD"/>
    <w:rsid w:val="00567802"/>
    <w:rsid w:val="00582E44"/>
    <w:rsid w:val="005850E9"/>
    <w:rsid w:val="00585DA4"/>
    <w:rsid w:val="00587566"/>
    <w:rsid w:val="0059146E"/>
    <w:rsid w:val="00595E0D"/>
    <w:rsid w:val="00596181"/>
    <w:rsid w:val="005A40FE"/>
    <w:rsid w:val="005B07DD"/>
    <w:rsid w:val="005B1687"/>
    <w:rsid w:val="005B2A32"/>
    <w:rsid w:val="005B377D"/>
    <w:rsid w:val="005C6085"/>
    <w:rsid w:val="005C741B"/>
    <w:rsid w:val="005D015D"/>
    <w:rsid w:val="005F7C2A"/>
    <w:rsid w:val="00616493"/>
    <w:rsid w:val="00623C8B"/>
    <w:rsid w:val="00630623"/>
    <w:rsid w:val="0063250D"/>
    <w:rsid w:val="00634BB6"/>
    <w:rsid w:val="00635BBC"/>
    <w:rsid w:val="00655883"/>
    <w:rsid w:val="0065743E"/>
    <w:rsid w:val="006579A4"/>
    <w:rsid w:val="00663669"/>
    <w:rsid w:val="00664143"/>
    <w:rsid w:val="00664332"/>
    <w:rsid w:val="006651FB"/>
    <w:rsid w:val="0068115C"/>
    <w:rsid w:val="00684A8A"/>
    <w:rsid w:val="00690065"/>
    <w:rsid w:val="00690DF9"/>
    <w:rsid w:val="006A6CCE"/>
    <w:rsid w:val="006A784D"/>
    <w:rsid w:val="006B21DE"/>
    <w:rsid w:val="006D24F0"/>
    <w:rsid w:val="006E2FEC"/>
    <w:rsid w:val="006E7AC6"/>
    <w:rsid w:val="006F2B18"/>
    <w:rsid w:val="006F4749"/>
    <w:rsid w:val="00702C64"/>
    <w:rsid w:val="007073D8"/>
    <w:rsid w:val="0071015B"/>
    <w:rsid w:val="0071066E"/>
    <w:rsid w:val="007125CA"/>
    <w:rsid w:val="00715310"/>
    <w:rsid w:val="00717E98"/>
    <w:rsid w:val="00731172"/>
    <w:rsid w:val="00750652"/>
    <w:rsid w:val="00751EB6"/>
    <w:rsid w:val="00756DF9"/>
    <w:rsid w:val="00763B8F"/>
    <w:rsid w:val="00765309"/>
    <w:rsid w:val="00767423"/>
    <w:rsid w:val="007679C2"/>
    <w:rsid w:val="00771090"/>
    <w:rsid w:val="00776647"/>
    <w:rsid w:val="00780A69"/>
    <w:rsid w:val="00792A4F"/>
    <w:rsid w:val="007A52F1"/>
    <w:rsid w:val="007A5A66"/>
    <w:rsid w:val="007A7C74"/>
    <w:rsid w:val="007C008D"/>
    <w:rsid w:val="007C257B"/>
    <w:rsid w:val="007C75AF"/>
    <w:rsid w:val="007D433E"/>
    <w:rsid w:val="007D606D"/>
    <w:rsid w:val="007E1A9E"/>
    <w:rsid w:val="007E3377"/>
    <w:rsid w:val="007E3D01"/>
    <w:rsid w:val="007E6186"/>
    <w:rsid w:val="00812AE6"/>
    <w:rsid w:val="008130C7"/>
    <w:rsid w:val="00814DA3"/>
    <w:rsid w:val="008245C8"/>
    <w:rsid w:val="00824A0D"/>
    <w:rsid w:val="0083180E"/>
    <w:rsid w:val="00840D22"/>
    <w:rsid w:val="0084293B"/>
    <w:rsid w:val="00845BF1"/>
    <w:rsid w:val="00853FDD"/>
    <w:rsid w:val="008655D3"/>
    <w:rsid w:val="008670BF"/>
    <w:rsid w:val="008759AB"/>
    <w:rsid w:val="00881F13"/>
    <w:rsid w:val="00887C9C"/>
    <w:rsid w:val="00897055"/>
    <w:rsid w:val="008A0990"/>
    <w:rsid w:val="008A45DE"/>
    <w:rsid w:val="008A4C56"/>
    <w:rsid w:val="008A68BF"/>
    <w:rsid w:val="008C669F"/>
    <w:rsid w:val="008D3354"/>
    <w:rsid w:val="008D3A7A"/>
    <w:rsid w:val="008E082E"/>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5EEC"/>
    <w:rsid w:val="00981BB5"/>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E1F22"/>
    <w:rsid w:val="009E276D"/>
    <w:rsid w:val="009E2F98"/>
    <w:rsid w:val="009E4B00"/>
    <w:rsid w:val="009E7680"/>
    <w:rsid w:val="009F028C"/>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40C8F"/>
    <w:rsid w:val="00A44FD2"/>
    <w:rsid w:val="00A6122F"/>
    <w:rsid w:val="00A6204B"/>
    <w:rsid w:val="00A62DC7"/>
    <w:rsid w:val="00A63DFA"/>
    <w:rsid w:val="00A7090F"/>
    <w:rsid w:val="00A729D3"/>
    <w:rsid w:val="00A76FB4"/>
    <w:rsid w:val="00A92154"/>
    <w:rsid w:val="00A94032"/>
    <w:rsid w:val="00A95674"/>
    <w:rsid w:val="00AA1B0E"/>
    <w:rsid w:val="00AA246B"/>
    <w:rsid w:val="00AA7116"/>
    <w:rsid w:val="00AB1652"/>
    <w:rsid w:val="00AB66FE"/>
    <w:rsid w:val="00AC24EF"/>
    <w:rsid w:val="00AC51AD"/>
    <w:rsid w:val="00AC7813"/>
    <w:rsid w:val="00AD2349"/>
    <w:rsid w:val="00AE0E81"/>
    <w:rsid w:val="00AF317E"/>
    <w:rsid w:val="00AF3217"/>
    <w:rsid w:val="00AF5C66"/>
    <w:rsid w:val="00B02582"/>
    <w:rsid w:val="00B06308"/>
    <w:rsid w:val="00B07821"/>
    <w:rsid w:val="00B12E1C"/>
    <w:rsid w:val="00B14AD1"/>
    <w:rsid w:val="00B2436E"/>
    <w:rsid w:val="00B2532F"/>
    <w:rsid w:val="00B35133"/>
    <w:rsid w:val="00B46008"/>
    <w:rsid w:val="00B463BC"/>
    <w:rsid w:val="00B548E2"/>
    <w:rsid w:val="00B71278"/>
    <w:rsid w:val="00B83A80"/>
    <w:rsid w:val="00B90200"/>
    <w:rsid w:val="00B91CC3"/>
    <w:rsid w:val="00BA61BC"/>
    <w:rsid w:val="00BB5293"/>
    <w:rsid w:val="00BC1BFA"/>
    <w:rsid w:val="00BC23C3"/>
    <w:rsid w:val="00BD1E00"/>
    <w:rsid w:val="00BD3CF1"/>
    <w:rsid w:val="00BD50D8"/>
    <w:rsid w:val="00BE61F5"/>
    <w:rsid w:val="00BF5937"/>
    <w:rsid w:val="00BF78E4"/>
    <w:rsid w:val="00C0087C"/>
    <w:rsid w:val="00C024AD"/>
    <w:rsid w:val="00C02CF5"/>
    <w:rsid w:val="00C067A0"/>
    <w:rsid w:val="00C13296"/>
    <w:rsid w:val="00C216E7"/>
    <w:rsid w:val="00C24703"/>
    <w:rsid w:val="00C37D3F"/>
    <w:rsid w:val="00C4070A"/>
    <w:rsid w:val="00C4144F"/>
    <w:rsid w:val="00C47C19"/>
    <w:rsid w:val="00C55BBB"/>
    <w:rsid w:val="00C61278"/>
    <w:rsid w:val="00C665AB"/>
    <w:rsid w:val="00C6754B"/>
    <w:rsid w:val="00C73421"/>
    <w:rsid w:val="00C747F8"/>
    <w:rsid w:val="00C77CF6"/>
    <w:rsid w:val="00C80825"/>
    <w:rsid w:val="00C8251D"/>
    <w:rsid w:val="00C828E6"/>
    <w:rsid w:val="00C90491"/>
    <w:rsid w:val="00C91647"/>
    <w:rsid w:val="00C93843"/>
    <w:rsid w:val="00C9388A"/>
    <w:rsid w:val="00C97DAE"/>
    <w:rsid w:val="00CA3915"/>
    <w:rsid w:val="00CA4249"/>
    <w:rsid w:val="00CB32BE"/>
    <w:rsid w:val="00CB480F"/>
    <w:rsid w:val="00CB5653"/>
    <w:rsid w:val="00CC64F6"/>
    <w:rsid w:val="00CF59B8"/>
    <w:rsid w:val="00D03ECF"/>
    <w:rsid w:val="00D04948"/>
    <w:rsid w:val="00D05C8F"/>
    <w:rsid w:val="00D126C2"/>
    <w:rsid w:val="00D16F36"/>
    <w:rsid w:val="00D22C0A"/>
    <w:rsid w:val="00D30449"/>
    <w:rsid w:val="00D33E44"/>
    <w:rsid w:val="00D37775"/>
    <w:rsid w:val="00D40B5F"/>
    <w:rsid w:val="00D42FED"/>
    <w:rsid w:val="00D4368B"/>
    <w:rsid w:val="00D466EF"/>
    <w:rsid w:val="00D468F1"/>
    <w:rsid w:val="00D46EFB"/>
    <w:rsid w:val="00D47382"/>
    <w:rsid w:val="00D64FAA"/>
    <w:rsid w:val="00D70D69"/>
    <w:rsid w:val="00D70E9B"/>
    <w:rsid w:val="00D907DF"/>
    <w:rsid w:val="00D917DB"/>
    <w:rsid w:val="00D9560C"/>
    <w:rsid w:val="00DA2235"/>
    <w:rsid w:val="00DA5B19"/>
    <w:rsid w:val="00DA7467"/>
    <w:rsid w:val="00DB3689"/>
    <w:rsid w:val="00DB695B"/>
    <w:rsid w:val="00DC2823"/>
    <w:rsid w:val="00DC5C70"/>
    <w:rsid w:val="00DD1D17"/>
    <w:rsid w:val="00DD1D71"/>
    <w:rsid w:val="00DE1C62"/>
    <w:rsid w:val="00DE3896"/>
    <w:rsid w:val="00DE38D5"/>
    <w:rsid w:val="00DE68B3"/>
    <w:rsid w:val="00DF1B65"/>
    <w:rsid w:val="00DF5E5E"/>
    <w:rsid w:val="00DF6905"/>
    <w:rsid w:val="00DF739D"/>
    <w:rsid w:val="00E075A9"/>
    <w:rsid w:val="00E102C4"/>
    <w:rsid w:val="00E14ADB"/>
    <w:rsid w:val="00E15774"/>
    <w:rsid w:val="00E22BAE"/>
    <w:rsid w:val="00E2621A"/>
    <w:rsid w:val="00E26244"/>
    <w:rsid w:val="00E26D33"/>
    <w:rsid w:val="00E276E0"/>
    <w:rsid w:val="00E40266"/>
    <w:rsid w:val="00E4683A"/>
    <w:rsid w:val="00E52649"/>
    <w:rsid w:val="00E622A2"/>
    <w:rsid w:val="00E71B04"/>
    <w:rsid w:val="00E73322"/>
    <w:rsid w:val="00E814EB"/>
    <w:rsid w:val="00E96E89"/>
    <w:rsid w:val="00EA2B9D"/>
    <w:rsid w:val="00EA3DDC"/>
    <w:rsid w:val="00EB4FA1"/>
    <w:rsid w:val="00EB63D1"/>
    <w:rsid w:val="00EC00B9"/>
    <w:rsid w:val="00EC395C"/>
    <w:rsid w:val="00EC64C9"/>
    <w:rsid w:val="00ED188F"/>
    <w:rsid w:val="00EE7AD3"/>
    <w:rsid w:val="00EF0A3E"/>
    <w:rsid w:val="00EF2AE2"/>
    <w:rsid w:val="00F02A90"/>
    <w:rsid w:val="00F06C7F"/>
    <w:rsid w:val="00F11CCA"/>
    <w:rsid w:val="00F15E90"/>
    <w:rsid w:val="00F2122E"/>
    <w:rsid w:val="00F249CB"/>
    <w:rsid w:val="00F25FC4"/>
    <w:rsid w:val="00F35752"/>
    <w:rsid w:val="00F3704C"/>
    <w:rsid w:val="00F4212E"/>
    <w:rsid w:val="00F42C04"/>
    <w:rsid w:val="00F46F1B"/>
    <w:rsid w:val="00F51369"/>
    <w:rsid w:val="00F60EB4"/>
    <w:rsid w:val="00F6247F"/>
    <w:rsid w:val="00F64A48"/>
    <w:rsid w:val="00F6587D"/>
    <w:rsid w:val="00F675B1"/>
    <w:rsid w:val="00F724EE"/>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0A5A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iPriority w:val="99"/>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character" w:styleId="Onopgelostemelding">
    <w:name w:val="Unresolved Mention"/>
    <w:basedOn w:val="Standaardalinea-lettertype"/>
    <w:uiPriority w:val="99"/>
    <w:semiHidden/>
    <w:unhideWhenUsed/>
    <w:rsid w:val="00C91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iffiers.nl/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iffier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E3B6-8E2B-48D9-AE52-8F97F244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2</Pages>
  <Words>383</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2022-09-09T11:04:00Z</dcterms:created>
  <dcterms:modified xsi:type="dcterms:W3CDTF">2022-09-09T11:04:00Z</dcterms:modified>
</cp:coreProperties>
</file>